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2826" w14:textId="77777777" w:rsidR="0001728C" w:rsidRDefault="0001728C" w:rsidP="003E21A4">
      <w:pPr>
        <w:spacing w:after="0" w:line="240" w:lineRule="auto"/>
        <w:ind w:left="0" w:right="266" w:firstLine="0"/>
        <w:contextualSpacing/>
        <w:rPr>
          <w:sz w:val="22"/>
        </w:rPr>
      </w:pPr>
    </w:p>
    <w:p w14:paraId="523605DE" w14:textId="77777777" w:rsidR="006D2F4A" w:rsidRPr="009B6218" w:rsidRDefault="006D2F4A" w:rsidP="006D2F4A">
      <w:pPr>
        <w:shd w:val="clear" w:color="auto" w:fill="D9D9D9" w:themeFill="background1" w:themeFillShade="D9"/>
        <w:spacing w:after="0" w:line="240" w:lineRule="auto"/>
        <w:ind w:left="0" w:right="0" w:firstLine="0"/>
        <w:contextualSpacing/>
        <w:jc w:val="left"/>
        <w:rPr>
          <w:sz w:val="18"/>
          <w:szCs w:val="18"/>
        </w:rPr>
      </w:pPr>
      <w:r w:rsidRPr="009B6218">
        <w:rPr>
          <w:b/>
          <w:sz w:val="18"/>
          <w:szCs w:val="18"/>
        </w:rPr>
        <w:t>§1. Zamawiający</w:t>
      </w:r>
    </w:p>
    <w:p w14:paraId="7D8BE897" w14:textId="77777777" w:rsidR="006D2F4A" w:rsidRPr="009B6218" w:rsidRDefault="006D2F4A" w:rsidP="006D2F4A">
      <w:pPr>
        <w:spacing w:after="0" w:line="240" w:lineRule="auto"/>
        <w:ind w:left="96" w:right="279"/>
        <w:contextualSpacing/>
        <w:rPr>
          <w:sz w:val="18"/>
          <w:szCs w:val="18"/>
        </w:rPr>
      </w:pPr>
    </w:p>
    <w:p w14:paraId="3677D13A" w14:textId="544605B0" w:rsidR="0001728C" w:rsidRPr="00E762B1" w:rsidRDefault="0001728C" w:rsidP="00EB480F">
      <w:pPr>
        <w:spacing w:after="0" w:line="240" w:lineRule="auto"/>
        <w:ind w:right="1"/>
        <w:contextualSpacing/>
        <w:rPr>
          <w:szCs w:val="24"/>
        </w:rPr>
      </w:pPr>
      <w:r w:rsidRPr="00E762B1">
        <w:rPr>
          <w:szCs w:val="24"/>
        </w:rPr>
        <w:t>Gminny Zespół Obsługi Placówek Oświatowych w Lyskach, ul. Dworcowa 1a, 44-295 Lyski</w:t>
      </w:r>
    </w:p>
    <w:p w14:paraId="2DA27E34" w14:textId="77777777" w:rsidR="006D2F4A" w:rsidRPr="00E762B1" w:rsidRDefault="006D2F4A" w:rsidP="006D2F4A">
      <w:pPr>
        <w:ind w:right="1"/>
        <w:rPr>
          <w:szCs w:val="24"/>
        </w:rPr>
      </w:pPr>
      <w:r w:rsidRPr="00E762B1">
        <w:rPr>
          <w:szCs w:val="24"/>
        </w:rPr>
        <w:t xml:space="preserve">NIP </w:t>
      </w:r>
      <w:r w:rsidR="0001728C" w:rsidRPr="00E762B1">
        <w:rPr>
          <w:szCs w:val="24"/>
          <w:lang w:bidi="pl-PL"/>
        </w:rPr>
        <w:t xml:space="preserve">6422492514       </w:t>
      </w:r>
    </w:p>
    <w:p w14:paraId="4DD06C74" w14:textId="77777777" w:rsidR="006D2F4A" w:rsidRPr="00E762B1" w:rsidRDefault="006D2F4A" w:rsidP="006D2F4A">
      <w:pPr>
        <w:ind w:right="1"/>
        <w:rPr>
          <w:szCs w:val="24"/>
        </w:rPr>
      </w:pPr>
      <w:r w:rsidRPr="00E762B1">
        <w:rPr>
          <w:szCs w:val="24"/>
        </w:rPr>
        <w:t xml:space="preserve">REGON </w:t>
      </w:r>
      <w:r w:rsidR="0001728C" w:rsidRPr="00E762B1">
        <w:rPr>
          <w:szCs w:val="24"/>
          <w:lang w:bidi="pl-PL"/>
        </w:rPr>
        <w:t>272077813</w:t>
      </w:r>
    </w:p>
    <w:p w14:paraId="4FDD76A1" w14:textId="77777777" w:rsidR="006D2F4A" w:rsidRPr="00E762B1" w:rsidRDefault="006D2F4A" w:rsidP="006D2F4A">
      <w:pPr>
        <w:ind w:right="1"/>
        <w:rPr>
          <w:szCs w:val="24"/>
          <w:lang w:val="en-US"/>
        </w:rPr>
      </w:pPr>
      <w:r w:rsidRPr="00E762B1">
        <w:rPr>
          <w:szCs w:val="24"/>
          <w:lang w:val="en-US"/>
        </w:rPr>
        <w:t xml:space="preserve">tel. </w:t>
      </w:r>
      <w:r w:rsidR="0001728C" w:rsidRPr="00E762B1">
        <w:rPr>
          <w:szCs w:val="24"/>
          <w:lang w:val="en-US" w:bidi="pl-PL"/>
        </w:rPr>
        <w:t>(32) 4330174</w:t>
      </w:r>
    </w:p>
    <w:p w14:paraId="7E1CEC2E" w14:textId="77777777" w:rsidR="006D2F4A" w:rsidRPr="00E762B1" w:rsidRDefault="006D2F4A" w:rsidP="006D2F4A">
      <w:pPr>
        <w:ind w:right="1"/>
        <w:rPr>
          <w:color w:val="auto"/>
          <w:szCs w:val="24"/>
          <w:lang w:val="en-US"/>
        </w:rPr>
      </w:pPr>
      <w:r w:rsidRPr="00E762B1">
        <w:rPr>
          <w:color w:val="auto"/>
          <w:szCs w:val="24"/>
          <w:lang w:val="en-US"/>
        </w:rPr>
        <w:t xml:space="preserve">e-mail </w:t>
      </w:r>
      <w:hyperlink r:id="rId8" w:history="1">
        <w:r w:rsidR="0048560B" w:rsidRPr="00E762B1">
          <w:rPr>
            <w:rStyle w:val="Hipercze"/>
            <w:szCs w:val="24"/>
            <w:lang w:val="en-US"/>
          </w:rPr>
          <w:t>gzopo@lyski.pl</w:t>
        </w:r>
      </w:hyperlink>
      <w:r w:rsidRPr="00E762B1">
        <w:rPr>
          <w:color w:val="auto"/>
          <w:szCs w:val="24"/>
          <w:lang w:val="en-US"/>
        </w:rPr>
        <w:t xml:space="preserve"> </w:t>
      </w:r>
    </w:p>
    <w:p w14:paraId="369D9DEB" w14:textId="77777777" w:rsidR="006D2F4A" w:rsidRPr="00E762B1" w:rsidRDefault="006D2F4A" w:rsidP="006D2F4A">
      <w:pPr>
        <w:spacing w:after="0" w:line="240" w:lineRule="auto"/>
        <w:ind w:right="1"/>
        <w:contextualSpacing/>
        <w:rPr>
          <w:bCs/>
          <w:color w:val="auto"/>
          <w:szCs w:val="24"/>
        </w:rPr>
      </w:pPr>
      <w:proofErr w:type="spellStart"/>
      <w:r w:rsidRPr="00E762B1">
        <w:rPr>
          <w:color w:val="auto"/>
          <w:szCs w:val="24"/>
          <w:lang w:val="de-DE"/>
        </w:rPr>
        <w:t>ePUAP</w:t>
      </w:r>
      <w:proofErr w:type="spellEnd"/>
      <w:r w:rsidRPr="00E762B1">
        <w:rPr>
          <w:color w:val="auto"/>
          <w:szCs w:val="24"/>
          <w:lang w:val="de-DE"/>
        </w:rPr>
        <w:t xml:space="preserve">: </w:t>
      </w:r>
      <w:r w:rsidR="007B7FDC" w:rsidRPr="00E762B1">
        <w:rPr>
          <w:bCs/>
          <w:color w:val="auto"/>
          <w:szCs w:val="24"/>
        </w:rPr>
        <w:t>/nw84s20kfk/skrytka</w:t>
      </w:r>
    </w:p>
    <w:p w14:paraId="57C007ED" w14:textId="77777777" w:rsidR="001A4253" w:rsidRPr="00E762B1" w:rsidRDefault="001A4253" w:rsidP="006D2F4A">
      <w:pPr>
        <w:spacing w:after="0" w:line="240" w:lineRule="auto"/>
        <w:ind w:right="1"/>
        <w:contextualSpacing/>
        <w:rPr>
          <w:color w:val="auto"/>
          <w:szCs w:val="24"/>
        </w:rPr>
      </w:pPr>
      <w:r w:rsidRPr="00E762B1">
        <w:rPr>
          <w:bCs/>
          <w:color w:val="auto"/>
          <w:szCs w:val="24"/>
        </w:rPr>
        <w:t xml:space="preserve">strona Zamawiającego: </w:t>
      </w:r>
      <w:hyperlink r:id="rId9" w:history="1">
        <w:r w:rsidRPr="00E762B1">
          <w:rPr>
            <w:rStyle w:val="Hipercze"/>
            <w:bCs/>
            <w:szCs w:val="24"/>
          </w:rPr>
          <w:t>http://jo.lyski.bip.gmina.pl/index.php?id=880</w:t>
        </w:r>
      </w:hyperlink>
      <w:r w:rsidRPr="00E762B1">
        <w:rPr>
          <w:bCs/>
          <w:color w:val="auto"/>
          <w:szCs w:val="24"/>
        </w:rPr>
        <w:t xml:space="preserve"> </w:t>
      </w:r>
    </w:p>
    <w:p w14:paraId="7CFCFAD7" w14:textId="77777777" w:rsidR="006D2F4A" w:rsidRPr="00E762B1" w:rsidRDefault="006D2F4A" w:rsidP="006D2F4A">
      <w:pPr>
        <w:spacing w:after="0" w:line="240" w:lineRule="auto"/>
        <w:ind w:left="77" w:right="0" w:firstLine="0"/>
        <w:contextualSpacing/>
        <w:jc w:val="left"/>
        <w:rPr>
          <w:color w:val="FF0000"/>
          <w:szCs w:val="24"/>
        </w:rPr>
      </w:pPr>
      <w:r w:rsidRPr="00E762B1">
        <w:rPr>
          <w:color w:val="FF0000"/>
          <w:szCs w:val="24"/>
        </w:rPr>
        <w:t xml:space="preserve"> </w:t>
      </w:r>
    </w:p>
    <w:p w14:paraId="103011F4" w14:textId="77777777" w:rsidR="006D2F4A" w:rsidRPr="00E762B1" w:rsidRDefault="006D2F4A" w:rsidP="006D2F4A">
      <w:pPr>
        <w:shd w:val="clear" w:color="auto" w:fill="D9D9D9" w:themeFill="background1" w:themeFillShade="D9"/>
        <w:spacing w:after="0" w:line="240" w:lineRule="auto"/>
        <w:ind w:left="0" w:right="0" w:firstLine="0"/>
        <w:contextualSpacing/>
        <w:jc w:val="left"/>
        <w:rPr>
          <w:szCs w:val="24"/>
        </w:rPr>
      </w:pPr>
      <w:r w:rsidRPr="00E762B1">
        <w:rPr>
          <w:b/>
          <w:szCs w:val="24"/>
        </w:rPr>
        <w:t>§2. Tryb udzielenia zamówienia</w:t>
      </w:r>
    </w:p>
    <w:p w14:paraId="7AC2B481" w14:textId="41C13822" w:rsidR="00105E5E" w:rsidRPr="00E762B1" w:rsidRDefault="00105E5E">
      <w:pPr>
        <w:numPr>
          <w:ilvl w:val="0"/>
          <w:numId w:val="31"/>
        </w:numPr>
        <w:shd w:val="clear" w:color="auto" w:fill="FFFFFF"/>
        <w:spacing w:before="100" w:beforeAutospacing="1" w:after="100" w:afterAutospacing="1" w:line="240" w:lineRule="auto"/>
        <w:ind w:right="0"/>
        <w:rPr>
          <w:color w:val="261214"/>
          <w:szCs w:val="24"/>
        </w:rPr>
      </w:pPr>
      <w:r w:rsidRPr="00E762B1">
        <w:rPr>
          <w:color w:val="261214"/>
          <w:szCs w:val="24"/>
        </w:rPr>
        <w:t>Postępowanie  o udzielenie zamówienia publicznego o wartości szacunkowej mniejszej od kwoty 130.000,00 zł. Do niniejszego postepowania nie mają zastosowania przepisy ustawy z dnia11 września 2019 r. Prawo zamówień publicznych.</w:t>
      </w:r>
    </w:p>
    <w:p w14:paraId="1A93BB77" w14:textId="0F038204" w:rsidR="00105E5E" w:rsidRPr="00E762B1" w:rsidRDefault="00105E5E">
      <w:pPr>
        <w:numPr>
          <w:ilvl w:val="0"/>
          <w:numId w:val="31"/>
        </w:numPr>
        <w:shd w:val="clear" w:color="auto" w:fill="FFFFFF"/>
        <w:spacing w:before="100" w:beforeAutospacing="1" w:after="100" w:afterAutospacing="1" w:line="240" w:lineRule="auto"/>
        <w:ind w:right="0"/>
        <w:rPr>
          <w:color w:val="261214"/>
          <w:szCs w:val="24"/>
        </w:rPr>
      </w:pPr>
      <w:r w:rsidRPr="00E762B1">
        <w:rPr>
          <w:color w:val="261214"/>
          <w:szCs w:val="24"/>
        </w:rPr>
        <w:t>Niniejsze postępowanie o udzielenie zamówienia prowadzone jest z zachowaniem zasad uczciwej konkurencji, jawności</w:t>
      </w:r>
      <w:r w:rsidR="001D6553" w:rsidRPr="00E762B1">
        <w:rPr>
          <w:color w:val="261214"/>
          <w:szCs w:val="24"/>
        </w:rPr>
        <w:t xml:space="preserve"> </w:t>
      </w:r>
      <w:r w:rsidRPr="00E762B1">
        <w:rPr>
          <w:color w:val="261214"/>
          <w:szCs w:val="24"/>
        </w:rPr>
        <w:t>i przejrzystości.</w:t>
      </w:r>
    </w:p>
    <w:p w14:paraId="1F2D7D42" w14:textId="77777777" w:rsidR="006D2F4A" w:rsidRPr="00E762B1" w:rsidRDefault="006D2F4A" w:rsidP="006D2F4A">
      <w:pPr>
        <w:spacing w:after="0" w:line="240" w:lineRule="auto"/>
        <w:ind w:left="96" w:right="279"/>
        <w:contextualSpacing/>
        <w:rPr>
          <w:szCs w:val="24"/>
        </w:rPr>
      </w:pPr>
    </w:p>
    <w:p w14:paraId="2C74A209" w14:textId="77777777" w:rsidR="006D2F4A" w:rsidRPr="00E762B1" w:rsidRDefault="006D2F4A" w:rsidP="006D2F4A">
      <w:pPr>
        <w:shd w:val="clear" w:color="auto" w:fill="D9D9D9" w:themeFill="background1" w:themeFillShade="D9"/>
        <w:spacing w:after="0" w:line="240" w:lineRule="auto"/>
        <w:ind w:left="0" w:right="0" w:firstLine="0"/>
        <w:contextualSpacing/>
        <w:jc w:val="left"/>
        <w:rPr>
          <w:b/>
          <w:szCs w:val="24"/>
        </w:rPr>
      </w:pPr>
      <w:r w:rsidRPr="00E762B1">
        <w:rPr>
          <w:b/>
          <w:szCs w:val="24"/>
        </w:rPr>
        <w:t>§3. Opis przedmiotu zamówienia</w:t>
      </w:r>
    </w:p>
    <w:p w14:paraId="117903F8" w14:textId="77777777" w:rsidR="006D2F4A" w:rsidRPr="00E762B1" w:rsidRDefault="006D2F4A" w:rsidP="006D2F4A">
      <w:pPr>
        <w:spacing w:after="0" w:line="240" w:lineRule="auto"/>
        <w:ind w:left="0" w:right="0" w:firstLine="0"/>
        <w:contextualSpacing/>
        <w:jc w:val="left"/>
        <w:rPr>
          <w:b/>
          <w:szCs w:val="24"/>
        </w:rPr>
      </w:pPr>
    </w:p>
    <w:p w14:paraId="6A9A0C9F" w14:textId="0C903583" w:rsidR="006D2F4A" w:rsidRDefault="006D2F4A">
      <w:pPr>
        <w:pStyle w:val="Akapitzlist"/>
        <w:numPr>
          <w:ilvl w:val="0"/>
          <w:numId w:val="1"/>
        </w:numPr>
        <w:ind w:right="279"/>
        <w:contextualSpacing/>
        <w:rPr>
          <w:sz w:val="24"/>
          <w:szCs w:val="24"/>
        </w:rPr>
      </w:pPr>
      <w:r w:rsidRPr="00E762B1">
        <w:rPr>
          <w:sz w:val="24"/>
          <w:szCs w:val="24"/>
        </w:rPr>
        <w:t xml:space="preserve">Przedmiotem zamówienia są </w:t>
      </w:r>
      <w:r w:rsidR="00787954" w:rsidRPr="00E762B1">
        <w:rPr>
          <w:sz w:val="24"/>
          <w:szCs w:val="24"/>
        </w:rPr>
        <w:t>usługi.</w:t>
      </w:r>
      <w:r w:rsidRPr="00E762B1">
        <w:rPr>
          <w:sz w:val="24"/>
          <w:szCs w:val="24"/>
        </w:rPr>
        <w:t xml:space="preserve"> </w:t>
      </w:r>
    </w:p>
    <w:p w14:paraId="13618AFB" w14:textId="77777777" w:rsidR="00985A15" w:rsidRPr="00E762B1" w:rsidRDefault="00985A15" w:rsidP="00985A15">
      <w:pPr>
        <w:pStyle w:val="Akapitzlist"/>
        <w:ind w:left="360" w:right="279"/>
        <w:contextualSpacing/>
        <w:rPr>
          <w:sz w:val="24"/>
          <w:szCs w:val="24"/>
        </w:rPr>
      </w:pPr>
    </w:p>
    <w:p w14:paraId="32E30D33" w14:textId="77777777" w:rsidR="006D2F4A" w:rsidRPr="00E762B1" w:rsidRDefault="006D2F4A">
      <w:pPr>
        <w:pStyle w:val="Akapitzlist"/>
        <w:numPr>
          <w:ilvl w:val="0"/>
          <w:numId w:val="1"/>
        </w:numPr>
        <w:ind w:right="279"/>
        <w:contextualSpacing/>
        <w:rPr>
          <w:sz w:val="24"/>
          <w:szCs w:val="24"/>
        </w:rPr>
      </w:pPr>
      <w:r w:rsidRPr="00E762B1">
        <w:rPr>
          <w:sz w:val="24"/>
          <w:szCs w:val="24"/>
        </w:rPr>
        <w:t xml:space="preserve">Kod i nazwa wg Wspólnego Słownika Zamówień (CPV):  </w:t>
      </w:r>
    </w:p>
    <w:p w14:paraId="4B7E2469" w14:textId="77777777" w:rsidR="002E770D" w:rsidRPr="00E762B1" w:rsidRDefault="002E770D" w:rsidP="006D2F4A">
      <w:pPr>
        <w:pStyle w:val="Standard"/>
        <w:autoSpaceDE w:val="0"/>
        <w:ind w:left="360"/>
        <w:rPr>
          <w:rFonts w:eastAsia="TimesNewRomanPS-BoldMT" w:cs="Times New Roman"/>
          <w:lang w:val="pl-PL" w:bidi="pl-PL"/>
        </w:rPr>
      </w:pPr>
      <w:r w:rsidRPr="00E762B1">
        <w:rPr>
          <w:rFonts w:eastAsia="TimesNewRomanPS-BoldMT" w:cs="Times New Roman"/>
          <w:lang w:val="pl-PL" w:bidi="pl-PL"/>
        </w:rPr>
        <w:t>60130000-8 usługi w zakresie specjalistycznego transportu drogowego osób</w:t>
      </w:r>
    </w:p>
    <w:p w14:paraId="3FE52964" w14:textId="77777777" w:rsidR="00985A15" w:rsidRDefault="00105E5E" w:rsidP="00985A15">
      <w:pPr>
        <w:shd w:val="clear" w:color="auto" w:fill="FFFFFF"/>
        <w:spacing w:after="150" w:line="240" w:lineRule="auto"/>
        <w:ind w:left="360" w:right="0" w:firstLine="0"/>
        <w:jc w:val="left"/>
        <w:rPr>
          <w:b/>
          <w:bCs/>
          <w:color w:val="261214"/>
          <w:szCs w:val="24"/>
        </w:rPr>
      </w:pPr>
      <w:r w:rsidRPr="00E762B1">
        <w:rPr>
          <w:b/>
          <w:bCs/>
          <w:color w:val="261214"/>
          <w:szCs w:val="24"/>
        </w:rPr>
        <w:t xml:space="preserve">Dowóz dzieci do placówek oświatowych na terenie Gminy </w:t>
      </w:r>
      <w:r w:rsidR="005E5A4A" w:rsidRPr="00E762B1">
        <w:rPr>
          <w:b/>
          <w:bCs/>
          <w:color w:val="261214"/>
          <w:szCs w:val="24"/>
        </w:rPr>
        <w:t xml:space="preserve">Lyski </w:t>
      </w:r>
      <w:r w:rsidRPr="00E762B1">
        <w:rPr>
          <w:b/>
          <w:bCs/>
          <w:color w:val="261214"/>
          <w:szCs w:val="24"/>
        </w:rPr>
        <w:t>w roku szkolnym 202</w:t>
      </w:r>
      <w:r w:rsidR="005E5A4A" w:rsidRPr="00E762B1">
        <w:rPr>
          <w:b/>
          <w:bCs/>
          <w:color w:val="261214"/>
          <w:szCs w:val="24"/>
        </w:rPr>
        <w:t>2</w:t>
      </w:r>
      <w:r w:rsidRPr="00E762B1">
        <w:rPr>
          <w:b/>
          <w:bCs/>
          <w:color w:val="261214"/>
          <w:szCs w:val="24"/>
        </w:rPr>
        <w:t>/202</w:t>
      </w:r>
      <w:r w:rsidR="005E5A4A" w:rsidRPr="00E762B1">
        <w:rPr>
          <w:b/>
          <w:bCs/>
          <w:color w:val="261214"/>
          <w:szCs w:val="24"/>
        </w:rPr>
        <w:t>3</w:t>
      </w:r>
      <w:r w:rsidRPr="00E762B1">
        <w:rPr>
          <w:b/>
          <w:bCs/>
          <w:color w:val="261214"/>
          <w:szCs w:val="24"/>
        </w:rPr>
        <w:t xml:space="preserve"> na podstawie zakupu biletów miesięcznych </w:t>
      </w:r>
      <w:bookmarkStart w:id="0" w:name="_Hlk124760589"/>
      <w:r w:rsidRPr="00E762B1">
        <w:rPr>
          <w:b/>
          <w:bCs/>
          <w:color w:val="261214"/>
          <w:szCs w:val="24"/>
        </w:rPr>
        <w:t>w okresie od dnia 01.0</w:t>
      </w:r>
      <w:r w:rsidR="009B6218" w:rsidRPr="00E762B1">
        <w:rPr>
          <w:b/>
          <w:bCs/>
          <w:color w:val="261214"/>
          <w:szCs w:val="24"/>
        </w:rPr>
        <w:t>2</w:t>
      </w:r>
      <w:r w:rsidRPr="00E762B1">
        <w:rPr>
          <w:b/>
          <w:bCs/>
          <w:color w:val="261214"/>
          <w:szCs w:val="24"/>
        </w:rPr>
        <w:t>.202</w:t>
      </w:r>
      <w:r w:rsidR="009B6218" w:rsidRPr="00E762B1">
        <w:rPr>
          <w:b/>
          <w:bCs/>
          <w:color w:val="261214"/>
          <w:szCs w:val="24"/>
        </w:rPr>
        <w:t>3</w:t>
      </w:r>
      <w:r w:rsidRPr="00E762B1">
        <w:rPr>
          <w:b/>
          <w:bCs/>
          <w:color w:val="261214"/>
          <w:szCs w:val="24"/>
        </w:rPr>
        <w:t xml:space="preserve"> r. do dnia </w:t>
      </w:r>
      <w:r w:rsidR="009B6218" w:rsidRPr="00E762B1">
        <w:rPr>
          <w:b/>
          <w:bCs/>
          <w:color w:val="261214"/>
          <w:szCs w:val="24"/>
        </w:rPr>
        <w:t>23</w:t>
      </w:r>
      <w:r w:rsidRPr="00E762B1">
        <w:rPr>
          <w:b/>
          <w:bCs/>
          <w:color w:val="261214"/>
          <w:szCs w:val="24"/>
        </w:rPr>
        <w:t>.</w:t>
      </w:r>
      <w:r w:rsidR="009B6218" w:rsidRPr="00E762B1">
        <w:rPr>
          <w:b/>
          <w:bCs/>
          <w:color w:val="261214"/>
          <w:szCs w:val="24"/>
        </w:rPr>
        <w:t>06</w:t>
      </w:r>
      <w:r w:rsidRPr="00E762B1">
        <w:rPr>
          <w:b/>
          <w:bCs/>
          <w:color w:val="261214"/>
          <w:szCs w:val="24"/>
        </w:rPr>
        <w:t>.202</w:t>
      </w:r>
      <w:r w:rsidR="009B6218" w:rsidRPr="00E762B1">
        <w:rPr>
          <w:b/>
          <w:bCs/>
          <w:color w:val="261214"/>
          <w:szCs w:val="24"/>
        </w:rPr>
        <w:t>3</w:t>
      </w:r>
      <w:r w:rsidRPr="00E762B1">
        <w:rPr>
          <w:b/>
          <w:bCs/>
          <w:color w:val="261214"/>
          <w:szCs w:val="24"/>
        </w:rPr>
        <w:t xml:space="preserve"> r</w:t>
      </w:r>
      <w:bookmarkEnd w:id="0"/>
    </w:p>
    <w:p w14:paraId="40E68CAB" w14:textId="068CE248" w:rsidR="00105E5E" w:rsidRPr="00985A15" w:rsidRDefault="00105E5E" w:rsidP="00985A15">
      <w:pPr>
        <w:pStyle w:val="Akapitzlist"/>
        <w:numPr>
          <w:ilvl w:val="0"/>
          <w:numId w:val="1"/>
        </w:numPr>
        <w:shd w:val="clear" w:color="auto" w:fill="FFFFFF"/>
        <w:spacing w:after="150"/>
        <w:rPr>
          <w:color w:val="261214"/>
          <w:sz w:val="24"/>
          <w:szCs w:val="24"/>
        </w:rPr>
      </w:pPr>
      <w:r w:rsidRPr="00985A15">
        <w:rPr>
          <w:color w:val="261214"/>
          <w:sz w:val="24"/>
          <w:szCs w:val="24"/>
        </w:rPr>
        <w:t xml:space="preserve">Przedmiotem zamówienia jest zapewnienie dowozu </w:t>
      </w:r>
      <w:r w:rsidR="009B6218" w:rsidRPr="00985A15">
        <w:rPr>
          <w:color w:val="261214"/>
          <w:sz w:val="24"/>
          <w:szCs w:val="24"/>
        </w:rPr>
        <w:t>268</w:t>
      </w:r>
      <w:r w:rsidRPr="00985A15">
        <w:rPr>
          <w:color w:val="261214"/>
          <w:sz w:val="24"/>
          <w:szCs w:val="24"/>
        </w:rPr>
        <w:t xml:space="preserve"> uczniów</w:t>
      </w:r>
      <w:r w:rsidR="009B6218" w:rsidRPr="00985A15">
        <w:rPr>
          <w:color w:val="261214"/>
          <w:sz w:val="24"/>
          <w:szCs w:val="24"/>
        </w:rPr>
        <w:t xml:space="preserve"> </w:t>
      </w:r>
      <w:r w:rsidRPr="00985A15">
        <w:rPr>
          <w:color w:val="261214"/>
          <w:sz w:val="24"/>
          <w:szCs w:val="24"/>
        </w:rPr>
        <w:t>w</w:t>
      </w:r>
      <w:r w:rsidR="009B6218" w:rsidRPr="00985A15">
        <w:rPr>
          <w:color w:val="261214"/>
          <w:sz w:val="24"/>
          <w:szCs w:val="24"/>
        </w:rPr>
        <w:t xml:space="preserve"> </w:t>
      </w:r>
      <w:r w:rsidRPr="00985A15">
        <w:rPr>
          <w:color w:val="261214"/>
          <w:sz w:val="24"/>
          <w:szCs w:val="24"/>
        </w:rPr>
        <w:t>trakcie roku szkolnego   202</w:t>
      </w:r>
      <w:r w:rsidR="009B6218" w:rsidRPr="00985A15">
        <w:rPr>
          <w:color w:val="261214"/>
          <w:sz w:val="24"/>
          <w:szCs w:val="24"/>
        </w:rPr>
        <w:t>2</w:t>
      </w:r>
      <w:r w:rsidRPr="00985A15">
        <w:rPr>
          <w:color w:val="261214"/>
          <w:sz w:val="24"/>
          <w:szCs w:val="24"/>
        </w:rPr>
        <w:t>/202</w:t>
      </w:r>
      <w:r w:rsidR="009B6218" w:rsidRPr="00985A15">
        <w:rPr>
          <w:color w:val="261214"/>
          <w:sz w:val="24"/>
          <w:szCs w:val="24"/>
        </w:rPr>
        <w:t>3</w:t>
      </w:r>
      <w:r w:rsidRPr="00985A15">
        <w:rPr>
          <w:color w:val="261214"/>
          <w:sz w:val="24"/>
          <w:szCs w:val="24"/>
        </w:rPr>
        <w:t xml:space="preserve"> tj. w okresie od 01.0</w:t>
      </w:r>
      <w:r w:rsidR="009B6218" w:rsidRPr="00985A15">
        <w:rPr>
          <w:color w:val="261214"/>
          <w:sz w:val="24"/>
          <w:szCs w:val="24"/>
        </w:rPr>
        <w:t>2</w:t>
      </w:r>
      <w:r w:rsidRPr="00985A15">
        <w:rPr>
          <w:color w:val="261214"/>
          <w:sz w:val="24"/>
          <w:szCs w:val="24"/>
        </w:rPr>
        <w:t>.202</w:t>
      </w:r>
      <w:r w:rsidR="009B6218" w:rsidRPr="00985A15">
        <w:rPr>
          <w:color w:val="261214"/>
          <w:sz w:val="24"/>
          <w:szCs w:val="24"/>
        </w:rPr>
        <w:t>3</w:t>
      </w:r>
      <w:r w:rsidRPr="00985A15">
        <w:rPr>
          <w:color w:val="261214"/>
          <w:sz w:val="24"/>
          <w:szCs w:val="24"/>
        </w:rPr>
        <w:t xml:space="preserve"> r. do</w:t>
      </w:r>
      <w:r w:rsidR="009B6218" w:rsidRPr="00985A15">
        <w:rPr>
          <w:color w:val="261214"/>
          <w:sz w:val="24"/>
          <w:szCs w:val="24"/>
        </w:rPr>
        <w:t xml:space="preserve"> 23</w:t>
      </w:r>
      <w:r w:rsidRPr="00985A15">
        <w:rPr>
          <w:color w:val="261214"/>
          <w:sz w:val="24"/>
          <w:szCs w:val="24"/>
        </w:rPr>
        <w:t>.</w:t>
      </w:r>
      <w:r w:rsidR="009B6218" w:rsidRPr="00985A15">
        <w:rPr>
          <w:color w:val="261214"/>
          <w:sz w:val="24"/>
          <w:szCs w:val="24"/>
        </w:rPr>
        <w:t>06</w:t>
      </w:r>
      <w:r w:rsidRPr="00985A15">
        <w:rPr>
          <w:color w:val="261214"/>
          <w:sz w:val="24"/>
          <w:szCs w:val="24"/>
        </w:rPr>
        <w:t>.202</w:t>
      </w:r>
      <w:r w:rsidR="009B6218" w:rsidRPr="00985A15">
        <w:rPr>
          <w:color w:val="261214"/>
          <w:sz w:val="24"/>
          <w:szCs w:val="24"/>
        </w:rPr>
        <w:t xml:space="preserve">3 </w:t>
      </w:r>
      <w:r w:rsidRPr="00985A15">
        <w:rPr>
          <w:color w:val="261214"/>
          <w:sz w:val="24"/>
          <w:szCs w:val="24"/>
        </w:rPr>
        <w:t>r.</w:t>
      </w:r>
    </w:p>
    <w:p w14:paraId="1755AD63" w14:textId="47A4A4AE" w:rsidR="004178BD" w:rsidRPr="00985A15" w:rsidRDefault="00105E5E" w:rsidP="00985A15">
      <w:pPr>
        <w:pStyle w:val="Akapitzlist"/>
        <w:numPr>
          <w:ilvl w:val="0"/>
          <w:numId w:val="1"/>
        </w:numPr>
        <w:shd w:val="clear" w:color="auto" w:fill="FFFFFF"/>
        <w:spacing w:before="100" w:beforeAutospacing="1" w:after="100" w:afterAutospacing="1"/>
        <w:rPr>
          <w:b/>
          <w:color w:val="261214"/>
          <w:sz w:val="24"/>
          <w:szCs w:val="24"/>
        </w:rPr>
      </w:pPr>
      <w:r w:rsidRPr="00985A15">
        <w:rPr>
          <w:color w:val="261214"/>
          <w:sz w:val="24"/>
          <w:szCs w:val="24"/>
        </w:rPr>
        <w:t xml:space="preserve">Dowóz odbywać się będzie codziennie od poniedziałku do piątku, wg rozkładu jazdy stanowiącego </w:t>
      </w:r>
      <w:r w:rsidRPr="00985A15">
        <w:rPr>
          <w:b/>
          <w:bCs/>
          <w:color w:val="261214"/>
          <w:sz w:val="24"/>
          <w:szCs w:val="24"/>
        </w:rPr>
        <w:t xml:space="preserve">załącznik </w:t>
      </w:r>
      <w:r w:rsidR="003F0D87" w:rsidRPr="00985A15">
        <w:rPr>
          <w:b/>
          <w:bCs/>
          <w:color w:val="261214"/>
          <w:sz w:val="24"/>
          <w:szCs w:val="24"/>
        </w:rPr>
        <w:t>nr 5</w:t>
      </w:r>
      <w:r w:rsidR="003F0D87" w:rsidRPr="00985A15">
        <w:rPr>
          <w:color w:val="261214"/>
          <w:sz w:val="24"/>
          <w:szCs w:val="24"/>
        </w:rPr>
        <w:t xml:space="preserve"> </w:t>
      </w:r>
      <w:r w:rsidRPr="00985A15">
        <w:rPr>
          <w:color w:val="261214"/>
          <w:sz w:val="24"/>
          <w:szCs w:val="24"/>
        </w:rPr>
        <w:t>do umowy. Zamawiający zastrzega możliwość zmiany rozkładu jazdy dowozu dzieci w trakcie realizacji wykonania zamówienia z uwagi na zmianę godzin planu zajęć bez potrzeby aneksowania umowy na świadczenie usługi będącej przedmiotem zamówienia. Rozkład jazdy tj. dzienny harmonogram godzinowego rozkładu przewozu dzieci wiąże Wykonawcę od dnia jego otrzymania.</w:t>
      </w:r>
      <w:r w:rsidR="003F0D87" w:rsidRPr="00985A15">
        <w:rPr>
          <w:color w:val="261214"/>
          <w:sz w:val="24"/>
          <w:szCs w:val="24"/>
        </w:rPr>
        <w:t xml:space="preserve"> </w:t>
      </w:r>
    </w:p>
    <w:p w14:paraId="0B46ED07" w14:textId="789C181B" w:rsidR="00A516CD" w:rsidRPr="004178BD" w:rsidRDefault="00A516CD" w:rsidP="004178BD">
      <w:pPr>
        <w:shd w:val="clear" w:color="auto" w:fill="FFFFFF"/>
        <w:spacing w:before="100" w:beforeAutospacing="1" w:after="100" w:afterAutospacing="1"/>
        <w:rPr>
          <w:b/>
          <w:color w:val="261214"/>
          <w:szCs w:val="24"/>
        </w:rPr>
      </w:pPr>
      <w:r w:rsidRPr="004178BD">
        <w:rPr>
          <w:b/>
          <w:szCs w:val="24"/>
        </w:rPr>
        <w:t xml:space="preserve">§4 </w:t>
      </w:r>
      <w:r w:rsidR="004105C0" w:rsidRPr="004178BD">
        <w:rPr>
          <w:b/>
          <w:szCs w:val="24"/>
        </w:rPr>
        <w:t xml:space="preserve"> </w:t>
      </w:r>
      <w:r w:rsidRPr="004178BD">
        <w:rPr>
          <w:b/>
          <w:color w:val="261214"/>
          <w:szCs w:val="24"/>
        </w:rPr>
        <w:t>Warunki udziału w postępowaniu:</w:t>
      </w:r>
    </w:p>
    <w:p w14:paraId="568FFB3C" w14:textId="19F37743" w:rsidR="00A516CD" w:rsidRPr="00E762B1" w:rsidRDefault="00A516CD" w:rsidP="005C2EE9">
      <w:pPr>
        <w:shd w:val="clear" w:color="auto" w:fill="FFFFFF"/>
        <w:spacing w:after="150" w:line="240" w:lineRule="auto"/>
        <w:ind w:left="0" w:right="0" w:firstLine="0"/>
        <w:rPr>
          <w:color w:val="261214"/>
          <w:szCs w:val="24"/>
        </w:rPr>
      </w:pPr>
      <w:r w:rsidRPr="00E762B1">
        <w:rPr>
          <w:color w:val="261214"/>
          <w:szCs w:val="24"/>
        </w:rPr>
        <w:t>a)   posiadanie kompetencji lub uprawnień do prowadzenia określonej  działalności zawodowej,  o ile to wynika z odrębnych przepisów:</w:t>
      </w:r>
      <w:r w:rsidR="00E361B2" w:rsidRPr="00E762B1">
        <w:rPr>
          <w:color w:val="261214"/>
          <w:szCs w:val="24"/>
        </w:rPr>
        <w:t xml:space="preserve">   </w:t>
      </w:r>
      <w:r w:rsidRPr="00E762B1">
        <w:rPr>
          <w:color w:val="261214"/>
          <w:szCs w:val="24"/>
        </w:rPr>
        <w:t>Zamawiający uzna, że Wykonawca spełnia ten warunek jeżeli </w:t>
      </w:r>
      <w:r w:rsidRPr="00E762B1">
        <w:rPr>
          <w:b/>
          <w:bCs/>
          <w:color w:val="261214"/>
          <w:szCs w:val="24"/>
        </w:rPr>
        <w:t xml:space="preserve">- posiada aktualne zezwolenie lub licencję do wykonywania transportu drogowego  osób na podstawie ustawy z dnia 6 września 2001 r. o transporcie drogowym (tj. Dz. U. z 2021 r. poz. 919 z </w:t>
      </w:r>
      <w:proofErr w:type="spellStart"/>
      <w:r w:rsidRPr="00E762B1">
        <w:rPr>
          <w:b/>
          <w:bCs/>
          <w:color w:val="261214"/>
          <w:szCs w:val="24"/>
        </w:rPr>
        <w:t>późn</w:t>
      </w:r>
      <w:proofErr w:type="spellEnd"/>
      <w:r w:rsidRPr="00E762B1">
        <w:rPr>
          <w:b/>
          <w:bCs/>
          <w:color w:val="261214"/>
          <w:szCs w:val="24"/>
        </w:rPr>
        <w:t>. zm.)</w:t>
      </w:r>
      <w:r w:rsidRPr="00E762B1">
        <w:rPr>
          <w:color w:val="261214"/>
          <w:szCs w:val="24"/>
        </w:rPr>
        <w:t>,</w:t>
      </w:r>
    </w:p>
    <w:p w14:paraId="3448ACE0" w14:textId="77777777" w:rsidR="00E361B2" w:rsidRPr="00E762B1" w:rsidRDefault="00A516CD" w:rsidP="005C2EE9">
      <w:pPr>
        <w:shd w:val="clear" w:color="auto" w:fill="FFFFFF"/>
        <w:spacing w:after="150" w:line="240" w:lineRule="auto"/>
        <w:ind w:left="0" w:right="0" w:firstLine="0"/>
        <w:rPr>
          <w:color w:val="261214"/>
          <w:szCs w:val="24"/>
        </w:rPr>
      </w:pPr>
      <w:r w:rsidRPr="00E762B1">
        <w:rPr>
          <w:color w:val="261214"/>
          <w:szCs w:val="24"/>
        </w:rPr>
        <w:t>b)  dysponowanie niezbędną wiedzą i doświadczeniem, a także potencjałem technicznym oraz pracownikami zdolnymi do wykonywania oferowanej usługi:</w:t>
      </w:r>
    </w:p>
    <w:p w14:paraId="7381F944" w14:textId="47DAE9D0" w:rsidR="00A516CD" w:rsidRPr="00E762B1" w:rsidRDefault="00A516CD" w:rsidP="005C2EE9">
      <w:pPr>
        <w:shd w:val="clear" w:color="auto" w:fill="FFFFFF"/>
        <w:spacing w:after="150" w:line="240" w:lineRule="auto"/>
        <w:ind w:left="0" w:right="0" w:firstLine="0"/>
        <w:rPr>
          <w:color w:val="261214"/>
          <w:szCs w:val="24"/>
        </w:rPr>
      </w:pPr>
      <w:r w:rsidRPr="00E762B1">
        <w:rPr>
          <w:color w:val="261214"/>
          <w:szCs w:val="24"/>
        </w:rPr>
        <w:t>Zamawiający uzna, że Wykonawca spełnia ten warunek, jeżeli:</w:t>
      </w:r>
    </w:p>
    <w:p w14:paraId="10354331" w14:textId="2CAA5029" w:rsidR="00ED5B73" w:rsidRPr="005C2EE9" w:rsidRDefault="00A516CD" w:rsidP="005C2EE9">
      <w:pPr>
        <w:shd w:val="clear" w:color="auto" w:fill="FFFFFF"/>
        <w:spacing w:after="150" w:line="240" w:lineRule="auto"/>
        <w:ind w:left="0" w:right="0" w:firstLine="0"/>
        <w:rPr>
          <w:color w:val="261214"/>
          <w:szCs w:val="24"/>
        </w:rPr>
      </w:pPr>
      <w:r w:rsidRPr="00E762B1">
        <w:rPr>
          <w:color w:val="261214"/>
          <w:szCs w:val="24"/>
        </w:rPr>
        <w:lastRenderedPageBreak/>
        <w:t>- w okresie ostatnich trzech lat przed upływem terminu składania ofert, a jeżeli okres prowadzenia działalności jest krótszy – w tym okresie, wykonał  co najmniej jedną usługę, której przedmiotem zamówienia był już lub jest przewóz uczniów o wartości min. </w:t>
      </w:r>
      <w:r w:rsidRPr="00E762B1">
        <w:rPr>
          <w:color w:val="261214"/>
          <w:szCs w:val="24"/>
          <w:u w:val="single"/>
        </w:rPr>
        <w:t>50.000,00</w:t>
      </w:r>
      <w:r w:rsidRPr="00E762B1">
        <w:rPr>
          <w:color w:val="261214"/>
          <w:szCs w:val="24"/>
        </w:rPr>
        <w:t> zł  brutto, w ramach jednego zadania. W przypadku usług nadal wykonywanych, referencje lub inne dokumenty powinny być wydane nie wcześniej niż 3 miesiące przed upływem terminu składania ofert;</w:t>
      </w:r>
    </w:p>
    <w:p w14:paraId="0C042234" w14:textId="59E70EF2" w:rsidR="004105C0" w:rsidRPr="00E762B1" w:rsidRDefault="006D2F4A" w:rsidP="005C2EE9">
      <w:pPr>
        <w:shd w:val="clear" w:color="auto" w:fill="D9D9D9" w:themeFill="background1" w:themeFillShade="D9"/>
        <w:spacing w:after="0" w:line="240" w:lineRule="auto"/>
        <w:ind w:right="1"/>
        <w:contextualSpacing/>
        <w:rPr>
          <w:b/>
          <w:szCs w:val="24"/>
        </w:rPr>
      </w:pPr>
      <w:r w:rsidRPr="00E762B1">
        <w:rPr>
          <w:b/>
          <w:szCs w:val="24"/>
        </w:rPr>
        <w:t>§</w:t>
      </w:r>
      <w:r w:rsidR="004105C0" w:rsidRPr="00E762B1">
        <w:rPr>
          <w:b/>
          <w:szCs w:val="24"/>
        </w:rPr>
        <w:t>5</w:t>
      </w:r>
      <w:r w:rsidRPr="00E762B1">
        <w:rPr>
          <w:b/>
          <w:szCs w:val="24"/>
        </w:rPr>
        <w:t xml:space="preserve">. </w:t>
      </w:r>
    </w:p>
    <w:p w14:paraId="05DAC6E6" w14:textId="77777777" w:rsidR="004105C0" w:rsidRPr="00E762B1" w:rsidRDefault="004105C0" w:rsidP="005C2EE9">
      <w:pPr>
        <w:spacing w:after="0" w:line="240" w:lineRule="auto"/>
        <w:contextualSpacing/>
        <w:rPr>
          <w:szCs w:val="24"/>
        </w:rPr>
      </w:pPr>
      <w:r w:rsidRPr="00E762B1">
        <w:rPr>
          <w:b/>
          <w:bCs/>
          <w:szCs w:val="24"/>
        </w:rPr>
        <w:t>Termin związania z ofertą</w:t>
      </w:r>
      <w:r w:rsidRPr="00E762B1">
        <w:rPr>
          <w:szCs w:val="24"/>
        </w:rPr>
        <w:t xml:space="preserve"> </w:t>
      </w:r>
    </w:p>
    <w:p w14:paraId="506C91C3" w14:textId="2E2FDAD2" w:rsidR="004105C0" w:rsidRPr="00E762B1" w:rsidRDefault="004105C0" w:rsidP="005C2EE9">
      <w:pPr>
        <w:spacing w:after="0" w:line="240" w:lineRule="auto"/>
        <w:contextualSpacing/>
        <w:rPr>
          <w:szCs w:val="24"/>
        </w:rPr>
      </w:pPr>
      <w:r w:rsidRPr="00E762B1">
        <w:rPr>
          <w:szCs w:val="24"/>
        </w:rPr>
        <w:t xml:space="preserve">Oferent będzie związany ofertą </w:t>
      </w:r>
      <w:r w:rsidR="009926A0">
        <w:rPr>
          <w:szCs w:val="24"/>
        </w:rPr>
        <w:t xml:space="preserve">nie dłużej jak </w:t>
      </w:r>
      <w:r w:rsidRPr="00E762B1">
        <w:rPr>
          <w:szCs w:val="24"/>
        </w:rPr>
        <w:t xml:space="preserve">przez okres 30 dni. Bieg terminu związania ofertą rozpoczyna się wraz z upływem terminu składania ofert. </w:t>
      </w:r>
    </w:p>
    <w:p w14:paraId="33D662D7" w14:textId="77777777" w:rsidR="004105C0" w:rsidRPr="00E762B1" w:rsidRDefault="004105C0" w:rsidP="005C2EE9">
      <w:pPr>
        <w:spacing w:after="0" w:line="240" w:lineRule="auto"/>
        <w:contextualSpacing/>
        <w:rPr>
          <w:szCs w:val="24"/>
        </w:rPr>
      </w:pPr>
    </w:p>
    <w:p w14:paraId="419E01C7" w14:textId="77777777" w:rsidR="004105C0" w:rsidRPr="00E762B1" w:rsidRDefault="004105C0" w:rsidP="005C2EE9">
      <w:pPr>
        <w:spacing w:after="0" w:line="240" w:lineRule="auto"/>
        <w:contextualSpacing/>
        <w:rPr>
          <w:b/>
          <w:bCs/>
          <w:szCs w:val="24"/>
        </w:rPr>
      </w:pPr>
    </w:p>
    <w:p w14:paraId="3995B2A5" w14:textId="0CDD69F9" w:rsidR="004105C0" w:rsidRPr="00E762B1" w:rsidRDefault="00E361B2" w:rsidP="005C2EE9">
      <w:pPr>
        <w:spacing w:after="0" w:line="240" w:lineRule="auto"/>
        <w:contextualSpacing/>
        <w:rPr>
          <w:b/>
          <w:szCs w:val="24"/>
        </w:rPr>
      </w:pPr>
      <w:r w:rsidRPr="00E762B1">
        <w:rPr>
          <w:b/>
          <w:szCs w:val="24"/>
        </w:rPr>
        <w:t>§</w:t>
      </w:r>
      <w:r w:rsidR="00EB480F" w:rsidRPr="00E762B1">
        <w:rPr>
          <w:b/>
          <w:szCs w:val="24"/>
        </w:rPr>
        <w:t xml:space="preserve"> </w:t>
      </w:r>
      <w:r w:rsidRPr="00E762B1">
        <w:rPr>
          <w:b/>
          <w:szCs w:val="24"/>
        </w:rPr>
        <w:t>6</w:t>
      </w:r>
      <w:r w:rsidR="00EB480F" w:rsidRPr="00E762B1">
        <w:rPr>
          <w:b/>
          <w:szCs w:val="24"/>
        </w:rPr>
        <w:t>.</w:t>
      </w:r>
      <w:r w:rsidRPr="00E762B1">
        <w:rPr>
          <w:b/>
          <w:szCs w:val="24"/>
        </w:rPr>
        <w:t xml:space="preserve"> </w:t>
      </w:r>
      <w:r w:rsidR="004105C0" w:rsidRPr="00E762B1">
        <w:rPr>
          <w:b/>
          <w:szCs w:val="24"/>
        </w:rPr>
        <w:t xml:space="preserve">Opis sposobu przygotowania oferty </w:t>
      </w:r>
    </w:p>
    <w:p w14:paraId="35042641" w14:textId="77777777" w:rsidR="00E361B2" w:rsidRPr="00E762B1" w:rsidRDefault="00E361B2" w:rsidP="005C2EE9">
      <w:pPr>
        <w:spacing w:after="0" w:line="240" w:lineRule="auto"/>
        <w:contextualSpacing/>
        <w:rPr>
          <w:b/>
          <w:szCs w:val="24"/>
        </w:rPr>
      </w:pPr>
    </w:p>
    <w:p w14:paraId="14903397" w14:textId="2960FD47" w:rsidR="004105C0" w:rsidRPr="00E762B1" w:rsidRDefault="004105C0" w:rsidP="006D2F4A">
      <w:pPr>
        <w:spacing w:after="0" w:line="240" w:lineRule="auto"/>
        <w:contextualSpacing/>
        <w:rPr>
          <w:szCs w:val="24"/>
        </w:rPr>
      </w:pPr>
      <w:r w:rsidRPr="00E762B1">
        <w:rPr>
          <w:szCs w:val="24"/>
        </w:rPr>
        <w:t>1. Treść oferty musi odpowiadać treści niniejszego zapytania ofertowego</w:t>
      </w:r>
      <w:r w:rsidR="001D6553" w:rsidRPr="00E762B1">
        <w:rPr>
          <w:szCs w:val="24"/>
        </w:rPr>
        <w:t>.</w:t>
      </w:r>
      <w:r w:rsidRPr="00E762B1">
        <w:rPr>
          <w:szCs w:val="24"/>
        </w:rPr>
        <w:t xml:space="preserve"> </w:t>
      </w:r>
    </w:p>
    <w:p w14:paraId="5E711019" w14:textId="77777777" w:rsidR="004105C0" w:rsidRPr="00E762B1" w:rsidRDefault="004105C0" w:rsidP="006D2F4A">
      <w:pPr>
        <w:spacing w:after="0" w:line="240" w:lineRule="auto"/>
        <w:contextualSpacing/>
        <w:rPr>
          <w:szCs w:val="24"/>
        </w:rPr>
      </w:pPr>
      <w:r w:rsidRPr="00E762B1">
        <w:rPr>
          <w:szCs w:val="24"/>
        </w:rPr>
        <w:t xml:space="preserve">2. Oferent zobowiązany jest złożyć ofertę w języku polskim na formularzu ofertowym, stanowiącym załącznik nr 1 do niniejszego zapytania ofertowego, zgodnie z wymaganiami określonymi w niniejszym zapytaniu ofertowym. </w:t>
      </w:r>
    </w:p>
    <w:p w14:paraId="7B144116" w14:textId="77777777" w:rsidR="004105C0" w:rsidRPr="00E762B1" w:rsidRDefault="004105C0" w:rsidP="006D2F4A">
      <w:pPr>
        <w:spacing w:after="0" w:line="240" w:lineRule="auto"/>
        <w:contextualSpacing/>
        <w:rPr>
          <w:szCs w:val="24"/>
        </w:rPr>
      </w:pPr>
      <w:r w:rsidRPr="00E762B1">
        <w:rPr>
          <w:szCs w:val="24"/>
        </w:rPr>
        <w:t xml:space="preserve">3. Oferent może złożyć tylko jedną ofertę. </w:t>
      </w:r>
    </w:p>
    <w:p w14:paraId="4193900B" w14:textId="5509CFFC" w:rsidR="004105C0" w:rsidRPr="00E762B1" w:rsidRDefault="004105C0" w:rsidP="006D2F4A">
      <w:pPr>
        <w:spacing w:after="0" w:line="240" w:lineRule="auto"/>
        <w:contextualSpacing/>
        <w:rPr>
          <w:szCs w:val="24"/>
        </w:rPr>
      </w:pPr>
      <w:r w:rsidRPr="00E762B1">
        <w:rPr>
          <w:szCs w:val="24"/>
        </w:rPr>
        <w:t xml:space="preserve">4. Oferta powinna być podpisana przez osoby upoważnione do reprezentowania zgodnie z aktualnym wpisem do właściwego rejestru lub ewidencji. </w:t>
      </w:r>
    </w:p>
    <w:p w14:paraId="5C906E8C" w14:textId="21E3D109" w:rsidR="004105C0" w:rsidRPr="00E762B1" w:rsidRDefault="001D6553" w:rsidP="006D2F4A">
      <w:pPr>
        <w:spacing w:after="0" w:line="240" w:lineRule="auto"/>
        <w:contextualSpacing/>
        <w:rPr>
          <w:szCs w:val="24"/>
        </w:rPr>
      </w:pPr>
      <w:r w:rsidRPr="00E762B1">
        <w:rPr>
          <w:szCs w:val="24"/>
        </w:rPr>
        <w:t>5</w:t>
      </w:r>
      <w:r w:rsidR="004105C0" w:rsidRPr="00E762B1">
        <w:rPr>
          <w:szCs w:val="24"/>
        </w:rPr>
        <w:t xml:space="preserve">. Wszelkie poprawki naniesione w treści oferty muszą być naniesione w czytelny sposób i parafowane przez upoważnioną(e) osobę(y). </w:t>
      </w:r>
    </w:p>
    <w:p w14:paraId="5F2C682D" w14:textId="2ABE2167" w:rsidR="004105C0" w:rsidRPr="00E762B1" w:rsidRDefault="001D6553" w:rsidP="006D2F4A">
      <w:pPr>
        <w:spacing w:after="0" w:line="240" w:lineRule="auto"/>
        <w:contextualSpacing/>
        <w:rPr>
          <w:szCs w:val="24"/>
        </w:rPr>
      </w:pPr>
      <w:r w:rsidRPr="00E762B1">
        <w:rPr>
          <w:szCs w:val="24"/>
        </w:rPr>
        <w:t>6</w:t>
      </w:r>
      <w:r w:rsidR="004105C0" w:rsidRPr="00E762B1">
        <w:rPr>
          <w:szCs w:val="24"/>
        </w:rPr>
        <w:t xml:space="preserve">. Oferent ponosi wszelkie koszty związane z przygotowaniem i złożeniem oferty. </w:t>
      </w:r>
    </w:p>
    <w:p w14:paraId="204BBEB7" w14:textId="30F564E3" w:rsidR="004105C0" w:rsidRPr="00E762B1" w:rsidRDefault="001D6553" w:rsidP="006D2F4A">
      <w:pPr>
        <w:spacing w:after="0" w:line="240" w:lineRule="auto"/>
        <w:contextualSpacing/>
        <w:rPr>
          <w:szCs w:val="24"/>
        </w:rPr>
      </w:pPr>
      <w:r w:rsidRPr="00E762B1">
        <w:rPr>
          <w:szCs w:val="24"/>
        </w:rPr>
        <w:t>7</w:t>
      </w:r>
      <w:r w:rsidR="004105C0" w:rsidRPr="00E762B1">
        <w:rPr>
          <w:szCs w:val="24"/>
        </w:rPr>
        <w:t xml:space="preserve">. Zamawiający wymaga, aby oferta zawierała co najmniej: </w:t>
      </w:r>
    </w:p>
    <w:p w14:paraId="7810F8F2" w14:textId="057AB5B6" w:rsidR="004105C0" w:rsidRPr="00E762B1" w:rsidRDefault="004105C0" w:rsidP="006D2F4A">
      <w:pPr>
        <w:spacing w:after="0" w:line="240" w:lineRule="auto"/>
        <w:contextualSpacing/>
        <w:rPr>
          <w:szCs w:val="24"/>
        </w:rPr>
      </w:pPr>
      <w:r w:rsidRPr="00E762B1">
        <w:rPr>
          <w:szCs w:val="24"/>
        </w:rPr>
        <w:t xml:space="preserve">1) formularz oferty stanowiący </w:t>
      </w:r>
      <w:r w:rsidRPr="00E762B1">
        <w:rPr>
          <w:b/>
          <w:bCs/>
          <w:szCs w:val="24"/>
        </w:rPr>
        <w:t xml:space="preserve">załącznik nr </w:t>
      </w:r>
      <w:r w:rsidR="00ED0CDF" w:rsidRPr="00E762B1">
        <w:rPr>
          <w:b/>
          <w:bCs/>
          <w:szCs w:val="24"/>
        </w:rPr>
        <w:t>2</w:t>
      </w:r>
      <w:r w:rsidRPr="00E762B1">
        <w:rPr>
          <w:szCs w:val="24"/>
        </w:rPr>
        <w:t xml:space="preserve"> do zapytania ofertowego; </w:t>
      </w:r>
    </w:p>
    <w:p w14:paraId="7B38DED4" w14:textId="34FE5846" w:rsidR="004105C0" w:rsidRPr="00E762B1" w:rsidRDefault="004105C0" w:rsidP="006D2F4A">
      <w:pPr>
        <w:spacing w:after="0" w:line="240" w:lineRule="auto"/>
        <w:contextualSpacing/>
        <w:rPr>
          <w:szCs w:val="24"/>
        </w:rPr>
      </w:pPr>
      <w:r w:rsidRPr="00E762B1">
        <w:rPr>
          <w:szCs w:val="24"/>
        </w:rPr>
        <w:t xml:space="preserve">2) oświadczenia o braku podstaw do wykluczenia tj. oświadczenie o braku powiązań kapitałowych lub osobowych Oferenta z Zamawiającym, oświadczenie o upadłości/likwidacji, oświadczenie o sytuacji ekonomicznej, oświadczenie o dysponowaniu wiedzą i doświadczeniem stanowiących </w:t>
      </w:r>
      <w:r w:rsidRPr="00E762B1">
        <w:rPr>
          <w:b/>
          <w:bCs/>
          <w:szCs w:val="24"/>
        </w:rPr>
        <w:t xml:space="preserve">załącznik nr </w:t>
      </w:r>
      <w:r w:rsidR="005D181F" w:rsidRPr="00E762B1">
        <w:rPr>
          <w:b/>
          <w:bCs/>
          <w:szCs w:val="24"/>
        </w:rPr>
        <w:t>3</w:t>
      </w:r>
      <w:r w:rsidRPr="00E762B1">
        <w:rPr>
          <w:szCs w:val="24"/>
        </w:rPr>
        <w:t xml:space="preserve"> do zapytania ofertowego; </w:t>
      </w:r>
    </w:p>
    <w:p w14:paraId="52D7B207" w14:textId="77777777" w:rsidR="00E361B2" w:rsidRPr="00E762B1" w:rsidRDefault="00E361B2" w:rsidP="006D2F4A">
      <w:pPr>
        <w:spacing w:after="0" w:line="240" w:lineRule="auto"/>
        <w:contextualSpacing/>
        <w:rPr>
          <w:b/>
          <w:bCs/>
          <w:szCs w:val="24"/>
        </w:rPr>
      </w:pPr>
    </w:p>
    <w:p w14:paraId="41D84423" w14:textId="5E4577E9" w:rsidR="004105C0" w:rsidRPr="00E762B1" w:rsidRDefault="00E361B2" w:rsidP="00E361B2">
      <w:pPr>
        <w:shd w:val="clear" w:color="auto" w:fill="D9D9D9" w:themeFill="background1" w:themeFillShade="D9"/>
        <w:spacing w:after="0" w:line="240" w:lineRule="auto"/>
        <w:ind w:right="1"/>
        <w:contextualSpacing/>
        <w:rPr>
          <w:b/>
          <w:szCs w:val="24"/>
        </w:rPr>
      </w:pPr>
      <w:r w:rsidRPr="00E762B1">
        <w:rPr>
          <w:b/>
          <w:szCs w:val="24"/>
        </w:rPr>
        <w:t xml:space="preserve">§7. </w:t>
      </w:r>
      <w:r w:rsidR="004105C0" w:rsidRPr="00E762B1">
        <w:rPr>
          <w:b/>
          <w:bCs/>
          <w:szCs w:val="24"/>
        </w:rPr>
        <w:t xml:space="preserve"> Miejsce i termin składania ofert</w:t>
      </w:r>
    </w:p>
    <w:p w14:paraId="17A6FFEF" w14:textId="77777777" w:rsidR="00E34C88" w:rsidRDefault="00A571CE" w:rsidP="00A571CE">
      <w:pPr>
        <w:widowControl w:val="0"/>
        <w:spacing w:line="276" w:lineRule="auto"/>
        <w:rPr>
          <w:rFonts w:eastAsia="SimSun"/>
          <w:kern w:val="3"/>
          <w:szCs w:val="24"/>
          <w:lang w:eastAsia="hi-IN" w:bidi="hi-IN"/>
        </w:rPr>
      </w:pPr>
      <w:r w:rsidRPr="00E762B1">
        <w:rPr>
          <w:rFonts w:eastAsia="SimSun"/>
          <w:kern w:val="3"/>
          <w:szCs w:val="24"/>
          <w:lang w:eastAsia="hi-IN" w:bidi="hi-IN"/>
        </w:rPr>
        <w:t xml:space="preserve">Oferty należy składać w Gminnym Zespole Obsługi Placówek Oświatowych w Lyskach,    </w:t>
      </w:r>
    </w:p>
    <w:p w14:paraId="187FF568" w14:textId="531CBC66" w:rsidR="00A571CE" w:rsidRPr="00E762B1" w:rsidRDefault="00A571CE" w:rsidP="00A571CE">
      <w:pPr>
        <w:widowControl w:val="0"/>
        <w:spacing w:line="276" w:lineRule="auto"/>
        <w:rPr>
          <w:color w:val="auto"/>
          <w:szCs w:val="24"/>
        </w:rPr>
      </w:pPr>
      <w:r w:rsidRPr="00E762B1">
        <w:rPr>
          <w:rFonts w:eastAsia="SimSun"/>
          <w:kern w:val="3"/>
          <w:szCs w:val="24"/>
          <w:lang w:eastAsia="hi-IN" w:bidi="hi-IN"/>
        </w:rPr>
        <w:t>ul. Dworcowa 1 a ,44-295 Lyski,</w:t>
      </w:r>
      <w:r w:rsidR="009926A0">
        <w:rPr>
          <w:rFonts w:eastAsia="SimSun"/>
          <w:kern w:val="3"/>
          <w:szCs w:val="24"/>
          <w:lang w:eastAsia="hi-IN" w:bidi="hi-IN"/>
        </w:rPr>
        <w:t xml:space="preserve"> </w:t>
      </w:r>
      <w:r w:rsidRPr="00E762B1">
        <w:rPr>
          <w:rFonts w:eastAsia="SimSun"/>
          <w:kern w:val="3"/>
          <w:szCs w:val="24"/>
          <w:lang w:eastAsia="hi-IN" w:bidi="hi-IN"/>
        </w:rPr>
        <w:t>lub e-mailem : ksiegowo</w:t>
      </w:r>
      <w:r w:rsidR="00ED0CDF" w:rsidRPr="00E762B1">
        <w:rPr>
          <w:rFonts w:eastAsia="SimSun"/>
          <w:kern w:val="3"/>
          <w:szCs w:val="24"/>
          <w:lang w:eastAsia="hi-IN" w:bidi="hi-IN"/>
        </w:rPr>
        <w:t>sc</w:t>
      </w:r>
      <w:r w:rsidRPr="00E762B1">
        <w:rPr>
          <w:rFonts w:eastAsia="SimSun"/>
          <w:kern w:val="3"/>
          <w:szCs w:val="24"/>
          <w:lang w:eastAsia="hi-IN" w:bidi="hi-IN"/>
        </w:rPr>
        <w:t>gzopo</w:t>
      </w:r>
      <w:hyperlink r:id="rId10" w:history="1">
        <w:r w:rsidRPr="00E762B1">
          <w:rPr>
            <w:rStyle w:val="Hipercze"/>
            <w:rFonts w:eastAsia="SimSun"/>
            <w:color w:val="000080"/>
            <w:kern w:val="3"/>
            <w:szCs w:val="24"/>
            <w:lang w:eastAsia="hi-IN" w:bidi="hi-IN"/>
          </w:rPr>
          <w:t>@lyski.pl</w:t>
        </w:r>
      </w:hyperlink>
      <w:r w:rsidRPr="00E762B1">
        <w:rPr>
          <w:rFonts w:eastAsia="SimSun"/>
          <w:kern w:val="3"/>
          <w:szCs w:val="24"/>
          <w:lang w:eastAsia="hi-IN" w:bidi="hi-IN"/>
        </w:rPr>
        <w:t xml:space="preserve"> do dnia</w:t>
      </w:r>
      <w:r w:rsidR="00833E7F">
        <w:rPr>
          <w:rFonts w:eastAsia="SimSun"/>
          <w:kern w:val="3"/>
          <w:szCs w:val="24"/>
          <w:lang w:eastAsia="hi-IN" w:bidi="hi-IN"/>
        </w:rPr>
        <w:t xml:space="preserve">                   </w:t>
      </w:r>
      <w:r w:rsidRPr="00E762B1">
        <w:rPr>
          <w:rFonts w:eastAsia="SimSun"/>
          <w:kern w:val="3"/>
          <w:szCs w:val="24"/>
          <w:lang w:eastAsia="hi-IN" w:bidi="hi-IN"/>
        </w:rPr>
        <w:t xml:space="preserve"> </w:t>
      </w:r>
      <w:r w:rsidR="00833E7F" w:rsidRPr="00833E7F">
        <w:rPr>
          <w:rFonts w:eastAsia="SimSun"/>
          <w:b/>
          <w:bCs/>
          <w:kern w:val="3"/>
          <w:szCs w:val="24"/>
          <w:lang w:eastAsia="hi-IN" w:bidi="hi-IN"/>
        </w:rPr>
        <w:t>27.01.2023</w:t>
      </w:r>
      <w:r w:rsidR="00833E7F">
        <w:rPr>
          <w:rFonts w:eastAsia="SimSun"/>
          <w:kern w:val="3"/>
          <w:szCs w:val="24"/>
          <w:lang w:eastAsia="hi-IN" w:bidi="hi-IN"/>
        </w:rPr>
        <w:t xml:space="preserve"> </w:t>
      </w:r>
      <w:r w:rsidRPr="00E762B1">
        <w:rPr>
          <w:rFonts w:eastAsia="SimSun"/>
          <w:b/>
          <w:bCs/>
          <w:kern w:val="3"/>
          <w:szCs w:val="24"/>
          <w:lang w:eastAsia="hi-IN" w:bidi="hi-IN"/>
        </w:rPr>
        <w:t xml:space="preserve">r. </w:t>
      </w:r>
      <w:r w:rsidRPr="00E762B1">
        <w:rPr>
          <w:rFonts w:eastAsia="SimSun"/>
          <w:kern w:val="3"/>
          <w:szCs w:val="24"/>
          <w:lang w:eastAsia="hi-IN" w:bidi="hi-IN"/>
        </w:rPr>
        <w:t>do godziny 12:00</w:t>
      </w:r>
    </w:p>
    <w:p w14:paraId="2F6B4355" w14:textId="10959294" w:rsidR="00A571CE" w:rsidRPr="00833E7F" w:rsidRDefault="00A571CE" w:rsidP="00833E7F">
      <w:pPr>
        <w:widowControl w:val="0"/>
        <w:spacing w:line="276" w:lineRule="auto"/>
        <w:rPr>
          <w:rFonts w:eastAsia="SimSun"/>
          <w:kern w:val="3"/>
          <w:szCs w:val="24"/>
          <w:lang w:eastAsia="hi-IN" w:bidi="hi-IN"/>
        </w:rPr>
      </w:pPr>
      <w:r w:rsidRPr="00E762B1">
        <w:rPr>
          <w:rFonts w:eastAsia="SimSun"/>
          <w:kern w:val="3"/>
          <w:szCs w:val="24"/>
          <w:lang w:eastAsia="hi-IN" w:bidi="hi-IN"/>
        </w:rPr>
        <w:t>Dodatkowych informacji  dotyczących  przedmiotu zamówienia można uzyskać pod nr tel. 324330174</w:t>
      </w:r>
    </w:p>
    <w:p w14:paraId="25E576FA" w14:textId="4FCC9BFA" w:rsidR="004105C0" w:rsidRPr="00E762B1" w:rsidRDefault="00A571CE" w:rsidP="00A571CE">
      <w:pPr>
        <w:spacing w:after="0" w:line="240" w:lineRule="auto"/>
        <w:ind w:left="0" w:firstLine="0"/>
        <w:contextualSpacing/>
        <w:rPr>
          <w:szCs w:val="24"/>
        </w:rPr>
      </w:pPr>
      <w:r w:rsidRPr="00E762B1">
        <w:rPr>
          <w:b/>
          <w:szCs w:val="24"/>
        </w:rPr>
        <w:t xml:space="preserve">§8. </w:t>
      </w:r>
      <w:r w:rsidR="004105C0" w:rsidRPr="00E762B1">
        <w:rPr>
          <w:szCs w:val="24"/>
        </w:rPr>
        <w:t>Zamawiający dokona otwarcia ofert najpóźniej do 3 dni roboczych po upływie terminu składania ofert.</w:t>
      </w:r>
    </w:p>
    <w:p w14:paraId="22DD9163" w14:textId="3587E69B" w:rsidR="004105C0" w:rsidRPr="00E762B1" w:rsidRDefault="00586C8A" w:rsidP="006D2F4A">
      <w:pPr>
        <w:spacing w:after="0" w:line="240" w:lineRule="auto"/>
        <w:contextualSpacing/>
        <w:rPr>
          <w:szCs w:val="24"/>
        </w:rPr>
      </w:pPr>
      <w:r w:rsidRPr="00E762B1">
        <w:rPr>
          <w:b/>
          <w:szCs w:val="24"/>
        </w:rPr>
        <w:t>§9.</w:t>
      </w:r>
      <w:r w:rsidR="004105C0" w:rsidRPr="00E762B1">
        <w:rPr>
          <w:b/>
          <w:bCs/>
          <w:szCs w:val="24"/>
        </w:rPr>
        <w:t xml:space="preserve"> Kryteria oceny oraz wybór oferty</w:t>
      </w:r>
      <w:r w:rsidR="004105C0" w:rsidRPr="00E762B1">
        <w:rPr>
          <w:szCs w:val="24"/>
        </w:rPr>
        <w:t xml:space="preserve"> </w:t>
      </w:r>
    </w:p>
    <w:p w14:paraId="646BBF2A" w14:textId="39A6A781" w:rsidR="004105C0" w:rsidRPr="00E762B1" w:rsidRDefault="004105C0" w:rsidP="00586C8A">
      <w:pPr>
        <w:spacing w:after="0" w:line="240" w:lineRule="auto"/>
        <w:contextualSpacing/>
        <w:rPr>
          <w:szCs w:val="24"/>
        </w:rPr>
      </w:pPr>
      <w:r w:rsidRPr="00E762B1">
        <w:rPr>
          <w:szCs w:val="24"/>
        </w:rPr>
        <w:t xml:space="preserve">1. Jedynym kryterium oceny ofert jest cena 100%. </w:t>
      </w:r>
    </w:p>
    <w:p w14:paraId="171CDA29" w14:textId="77777777" w:rsidR="004105C0" w:rsidRPr="00E762B1" w:rsidRDefault="004105C0" w:rsidP="006D2F4A">
      <w:pPr>
        <w:spacing w:after="0" w:line="240" w:lineRule="auto"/>
        <w:contextualSpacing/>
        <w:rPr>
          <w:szCs w:val="24"/>
        </w:rPr>
      </w:pPr>
      <w:r w:rsidRPr="00E762B1">
        <w:rPr>
          <w:szCs w:val="24"/>
        </w:rPr>
        <w:t xml:space="preserve">2. Spośród ważnych ofert zostanie wybrana oferta z najniższą ceną. </w:t>
      </w:r>
    </w:p>
    <w:p w14:paraId="589C2DA7" w14:textId="75DFCB62" w:rsidR="004105C0" w:rsidRPr="00E762B1" w:rsidRDefault="004105C0" w:rsidP="006D2F4A">
      <w:pPr>
        <w:spacing w:after="0" w:line="240" w:lineRule="auto"/>
        <w:contextualSpacing/>
        <w:rPr>
          <w:szCs w:val="24"/>
        </w:rPr>
      </w:pPr>
      <w:r w:rsidRPr="00E762B1">
        <w:rPr>
          <w:szCs w:val="24"/>
        </w:rPr>
        <w:t>3. Punktacja dla złożonych ofert będzie obliczona z dokładnością do dwóch miejsc po przecinku wg wzoru Najniższa oferowana cena ------------------------------------------ x 100 = Cena oferty badanej</w:t>
      </w:r>
      <w:r w:rsidR="008531C7">
        <w:rPr>
          <w:szCs w:val="24"/>
        </w:rPr>
        <w:t>.</w:t>
      </w:r>
    </w:p>
    <w:p w14:paraId="0BBE4D99" w14:textId="77777777" w:rsidR="004105C0" w:rsidRPr="00E762B1" w:rsidRDefault="004105C0" w:rsidP="006D2F4A">
      <w:pPr>
        <w:spacing w:after="0" w:line="240" w:lineRule="auto"/>
        <w:contextualSpacing/>
        <w:rPr>
          <w:szCs w:val="24"/>
        </w:rPr>
      </w:pPr>
      <w:r w:rsidRPr="00E762B1">
        <w:rPr>
          <w:szCs w:val="24"/>
        </w:rPr>
        <w:t xml:space="preserve">4. Maksymalna liczba punktów jaką może uzyskać oferta 100. </w:t>
      </w:r>
    </w:p>
    <w:p w14:paraId="6BE1FAD8" w14:textId="77777777" w:rsidR="004105C0" w:rsidRPr="00E762B1" w:rsidRDefault="004105C0" w:rsidP="006D2F4A">
      <w:pPr>
        <w:spacing w:after="0" w:line="240" w:lineRule="auto"/>
        <w:contextualSpacing/>
        <w:rPr>
          <w:szCs w:val="24"/>
        </w:rPr>
      </w:pPr>
      <w:r w:rsidRPr="00E762B1">
        <w:rPr>
          <w:szCs w:val="24"/>
        </w:rPr>
        <w:t xml:space="preserve">5. W sytuacji, gdy Zamawiający nie będzie mógł dokonać wyboru oferty najkorzystniejsze ze względu na to, że zostały złożone oferty o takiej samej cenie wezwie on Wykonawców, którzy złożyli te oferty, do złożenia w określonym terminie ofert dodatkowych. </w:t>
      </w:r>
    </w:p>
    <w:p w14:paraId="417C02F2" w14:textId="77777777" w:rsidR="004105C0" w:rsidRPr="00E762B1" w:rsidRDefault="004105C0" w:rsidP="006D2F4A">
      <w:pPr>
        <w:spacing w:after="0" w:line="240" w:lineRule="auto"/>
        <w:contextualSpacing/>
        <w:rPr>
          <w:szCs w:val="24"/>
        </w:rPr>
      </w:pPr>
      <w:r w:rsidRPr="00E762B1">
        <w:rPr>
          <w:szCs w:val="24"/>
        </w:rPr>
        <w:lastRenderedPageBreak/>
        <w:t xml:space="preserve">6. Wykonawcy składający oferty dodatkowe nie mogą zaoferować cen wyższych niż zaoferowane w złożonych ofertach. </w:t>
      </w:r>
    </w:p>
    <w:p w14:paraId="3BCDBCCB" w14:textId="77777777" w:rsidR="004105C0" w:rsidRPr="00E762B1" w:rsidRDefault="004105C0" w:rsidP="006D2F4A">
      <w:pPr>
        <w:spacing w:after="0" w:line="240" w:lineRule="auto"/>
        <w:contextualSpacing/>
        <w:rPr>
          <w:szCs w:val="24"/>
        </w:rPr>
      </w:pPr>
      <w:r w:rsidRPr="00E762B1">
        <w:rPr>
          <w:szCs w:val="24"/>
        </w:rPr>
        <w:t xml:space="preserve">7. Wykonawca poda uśrednioną cenę za jeden bilet miesięczny dwustronny (dowóz i odwóz) ucznia w kwocie brutto. </w:t>
      </w:r>
    </w:p>
    <w:p w14:paraId="54E2F4CC" w14:textId="6CD84F02" w:rsidR="004105C0" w:rsidRPr="00E762B1" w:rsidRDefault="00337C52" w:rsidP="006D2F4A">
      <w:pPr>
        <w:spacing w:after="0" w:line="240" w:lineRule="auto"/>
        <w:contextualSpacing/>
        <w:rPr>
          <w:szCs w:val="24"/>
        </w:rPr>
      </w:pPr>
      <w:r w:rsidRPr="00E762B1">
        <w:rPr>
          <w:szCs w:val="24"/>
        </w:rPr>
        <w:t>8</w:t>
      </w:r>
      <w:r w:rsidR="004105C0" w:rsidRPr="00E762B1">
        <w:rPr>
          <w:szCs w:val="24"/>
        </w:rPr>
        <w:t>. Wykonawca poda maksymalną wartość zobowiązania, wynikać to będzie z: uśrednionej ceny brutto biletu miesięcznego dla jednej osoby x 268 osób x 5 m-</w:t>
      </w:r>
      <w:proofErr w:type="spellStart"/>
      <w:r w:rsidR="004105C0" w:rsidRPr="00E762B1">
        <w:rPr>
          <w:szCs w:val="24"/>
        </w:rPr>
        <w:t>cy</w:t>
      </w:r>
      <w:proofErr w:type="spellEnd"/>
      <w:r w:rsidR="004105C0" w:rsidRPr="00E762B1">
        <w:rPr>
          <w:szCs w:val="24"/>
        </w:rPr>
        <w:t xml:space="preserve">. Maksymalna wartość zobowiązania służy wyłącznie do porównania złożonych ofert i wyboru oferty najkorzystniejszej </w:t>
      </w:r>
      <w:r w:rsidR="005C2EE9">
        <w:rPr>
          <w:szCs w:val="24"/>
        </w:rPr>
        <w:t xml:space="preserve">         </w:t>
      </w:r>
      <w:r w:rsidR="004105C0" w:rsidRPr="00E762B1">
        <w:rPr>
          <w:szCs w:val="24"/>
        </w:rPr>
        <w:t xml:space="preserve">i jest ceną brutto. Zamawiający wymaga by oferowana cena została przedstawiona w rozbiciu na: cenę netto, podatek od towarów i usług (VAT) oraz cenę brutto. </w:t>
      </w:r>
    </w:p>
    <w:p w14:paraId="3044FFE0" w14:textId="2BA533CE" w:rsidR="004105C0" w:rsidRPr="00E762B1" w:rsidRDefault="00337C52" w:rsidP="006D2F4A">
      <w:pPr>
        <w:spacing w:after="0" w:line="240" w:lineRule="auto"/>
        <w:contextualSpacing/>
        <w:rPr>
          <w:szCs w:val="24"/>
        </w:rPr>
      </w:pPr>
      <w:r w:rsidRPr="00E762B1">
        <w:rPr>
          <w:szCs w:val="24"/>
        </w:rPr>
        <w:t>9</w:t>
      </w:r>
      <w:r w:rsidR="004105C0" w:rsidRPr="00E762B1">
        <w:rPr>
          <w:szCs w:val="24"/>
        </w:rPr>
        <w:t xml:space="preserve">. Ceny jednostkowe za 1 bilet miesięczny należy podać z uwzględnieniem należnego podatku VAT. Ceny jednostkowe biletów podane w ofercie będą obowiązywały w niezmienionej stawce do końca obowiązującej umowy. </w:t>
      </w:r>
    </w:p>
    <w:p w14:paraId="759C6D26" w14:textId="3EA66DAD" w:rsidR="004105C0" w:rsidRPr="00E762B1" w:rsidRDefault="004105C0" w:rsidP="006D2F4A">
      <w:pPr>
        <w:spacing w:after="0" w:line="240" w:lineRule="auto"/>
        <w:contextualSpacing/>
        <w:rPr>
          <w:szCs w:val="24"/>
        </w:rPr>
      </w:pPr>
      <w:r w:rsidRPr="00E762B1">
        <w:rPr>
          <w:szCs w:val="24"/>
        </w:rPr>
        <w:t>1</w:t>
      </w:r>
      <w:r w:rsidR="00337C52" w:rsidRPr="00E762B1">
        <w:rPr>
          <w:szCs w:val="24"/>
        </w:rPr>
        <w:t>0</w:t>
      </w:r>
      <w:r w:rsidRPr="00E762B1">
        <w:rPr>
          <w:szCs w:val="24"/>
        </w:rPr>
        <w:t xml:space="preserve">. Cena może być tylko jedna za oferowany przedmiot zamówienia, nie dopuszcza się wariantowości cen. </w:t>
      </w:r>
    </w:p>
    <w:p w14:paraId="5FD04EFD" w14:textId="1C442EEC" w:rsidR="004105C0" w:rsidRPr="00E762B1" w:rsidRDefault="004105C0" w:rsidP="006D2F4A">
      <w:pPr>
        <w:spacing w:after="0" w:line="240" w:lineRule="auto"/>
        <w:contextualSpacing/>
        <w:rPr>
          <w:szCs w:val="24"/>
        </w:rPr>
      </w:pPr>
      <w:r w:rsidRPr="00E762B1">
        <w:rPr>
          <w:szCs w:val="24"/>
        </w:rPr>
        <w:t>1</w:t>
      </w:r>
      <w:r w:rsidR="00337C52" w:rsidRPr="00E762B1">
        <w:rPr>
          <w:szCs w:val="24"/>
        </w:rPr>
        <w:t>1</w:t>
      </w:r>
      <w:r w:rsidRPr="00E762B1">
        <w:rPr>
          <w:szCs w:val="24"/>
        </w:rPr>
        <w:t xml:space="preserve">. Cena podana przez Wykonawcę w ofercie nie będzie podczas wykonywania umowy podlegała waloryzacji. </w:t>
      </w:r>
    </w:p>
    <w:p w14:paraId="3C7BC33E" w14:textId="791062F5" w:rsidR="004105C0" w:rsidRPr="00E762B1" w:rsidRDefault="004105C0" w:rsidP="006D2F4A">
      <w:pPr>
        <w:spacing w:after="0" w:line="240" w:lineRule="auto"/>
        <w:contextualSpacing/>
        <w:rPr>
          <w:szCs w:val="24"/>
        </w:rPr>
      </w:pPr>
      <w:r w:rsidRPr="00E762B1">
        <w:rPr>
          <w:szCs w:val="24"/>
        </w:rPr>
        <w:t>1</w:t>
      </w:r>
      <w:r w:rsidR="00337C52" w:rsidRPr="00E762B1">
        <w:rPr>
          <w:szCs w:val="24"/>
        </w:rPr>
        <w:t>2</w:t>
      </w:r>
      <w:r w:rsidRPr="00E762B1">
        <w:rPr>
          <w:szCs w:val="24"/>
        </w:rPr>
        <w:t xml:space="preserve">. Zmiana ceny może nastąpić jedynie w przypadku urzędowej zmiany stawki podatku VAT. </w:t>
      </w:r>
    </w:p>
    <w:p w14:paraId="21444FB9" w14:textId="1F2F4AE7" w:rsidR="004105C0" w:rsidRPr="00E762B1" w:rsidRDefault="004105C0" w:rsidP="006D2F4A">
      <w:pPr>
        <w:spacing w:after="0" w:line="240" w:lineRule="auto"/>
        <w:contextualSpacing/>
        <w:rPr>
          <w:szCs w:val="24"/>
        </w:rPr>
      </w:pPr>
      <w:r w:rsidRPr="00E762B1">
        <w:rPr>
          <w:szCs w:val="24"/>
        </w:rPr>
        <w:t>1</w:t>
      </w:r>
      <w:r w:rsidR="00337C52" w:rsidRPr="00E762B1">
        <w:rPr>
          <w:szCs w:val="24"/>
        </w:rPr>
        <w:t>3</w:t>
      </w:r>
      <w:r w:rsidRPr="00E762B1">
        <w:rPr>
          <w:szCs w:val="24"/>
        </w:rPr>
        <w:t xml:space="preserve">. Rozliczenia pomiędzy Zamawiającym a Wykonawcą będą dokonywane wyłącznie w walucie polskiej. </w:t>
      </w:r>
    </w:p>
    <w:p w14:paraId="2BA16395" w14:textId="77777777" w:rsidR="00586C8A" w:rsidRPr="00E762B1" w:rsidRDefault="00586C8A" w:rsidP="006D2F4A">
      <w:pPr>
        <w:spacing w:after="0" w:line="240" w:lineRule="auto"/>
        <w:contextualSpacing/>
        <w:rPr>
          <w:szCs w:val="24"/>
        </w:rPr>
      </w:pPr>
    </w:p>
    <w:p w14:paraId="7AC440D9" w14:textId="78A32387" w:rsidR="004105C0" w:rsidRPr="00E762B1" w:rsidRDefault="00586C8A" w:rsidP="006D2F4A">
      <w:pPr>
        <w:spacing w:after="0" w:line="240" w:lineRule="auto"/>
        <w:contextualSpacing/>
        <w:rPr>
          <w:szCs w:val="24"/>
        </w:rPr>
      </w:pPr>
      <w:r w:rsidRPr="00E762B1">
        <w:rPr>
          <w:b/>
          <w:szCs w:val="24"/>
        </w:rPr>
        <w:t xml:space="preserve">§10. </w:t>
      </w:r>
      <w:r w:rsidR="004105C0" w:rsidRPr="00E762B1">
        <w:rPr>
          <w:szCs w:val="24"/>
        </w:rPr>
        <w:t xml:space="preserve"> Wykluczenie i odrzucenie oferty </w:t>
      </w:r>
    </w:p>
    <w:p w14:paraId="186759CE" w14:textId="6976178E" w:rsidR="006609CB" w:rsidRPr="00E762B1" w:rsidRDefault="004105C0" w:rsidP="006D2F4A">
      <w:pPr>
        <w:spacing w:after="0" w:line="240" w:lineRule="auto"/>
        <w:contextualSpacing/>
        <w:rPr>
          <w:szCs w:val="24"/>
        </w:rPr>
      </w:pPr>
      <w:r w:rsidRPr="00E762B1">
        <w:rPr>
          <w:szCs w:val="24"/>
        </w:rPr>
        <w:t>1. Z udziału w postępowaniu wyłączeni są Oferenci, w stosunku do których jest prowadzone postępowanie upadłościowe lub likwidacyjne lub została ogłoszona upadłość lub likwidacja.</w:t>
      </w:r>
    </w:p>
    <w:p w14:paraId="4DA3C30C" w14:textId="77777777" w:rsidR="006609CB" w:rsidRPr="00E762B1" w:rsidRDefault="004105C0" w:rsidP="006D2F4A">
      <w:pPr>
        <w:spacing w:after="0" w:line="240" w:lineRule="auto"/>
        <w:contextualSpacing/>
        <w:rPr>
          <w:szCs w:val="24"/>
        </w:rPr>
      </w:pPr>
      <w:r w:rsidRPr="00E762B1">
        <w:rPr>
          <w:szCs w:val="24"/>
        </w:rPr>
        <w:t xml:space="preserve"> 2. Z udziału w postępowaniu wyłączeni są Oferenci, którzy złożyli nieprawdziwe informacje mające wpływ na wynik prowadzonego postępowania.</w:t>
      </w:r>
    </w:p>
    <w:p w14:paraId="73FDB190" w14:textId="77777777" w:rsidR="006609CB" w:rsidRPr="00E762B1" w:rsidRDefault="004105C0" w:rsidP="006D2F4A">
      <w:pPr>
        <w:spacing w:after="0" w:line="240" w:lineRule="auto"/>
        <w:contextualSpacing/>
        <w:rPr>
          <w:szCs w:val="24"/>
        </w:rPr>
      </w:pPr>
      <w:r w:rsidRPr="00E762B1">
        <w:rPr>
          <w:szCs w:val="24"/>
        </w:rPr>
        <w:t xml:space="preserve"> 3. Oferta zostanie odrzucona w przypadku, gdy:</w:t>
      </w:r>
    </w:p>
    <w:p w14:paraId="012A08E2" w14:textId="77777777" w:rsidR="006609CB" w:rsidRPr="00E762B1" w:rsidRDefault="004105C0" w:rsidP="006D2F4A">
      <w:pPr>
        <w:spacing w:after="0" w:line="240" w:lineRule="auto"/>
        <w:contextualSpacing/>
        <w:rPr>
          <w:szCs w:val="24"/>
        </w:rPr>
      </w:pPr>
      <w:r w:rsidRPr="00E762B1">
        <w:rPr>
          <w:szCs w:val="24"/>
        </w:rPr>
        <w:t xml:space="preserve"> 1) jest niezgodna z treścią niniejszego Zapytania ofertowego; </w:t>
      </w:r>
    </w:p>
    <w:p w14:paraId="4D9E9E65" w14:textId="77777777" w:rsidR="006609CB" w:rsidRPr="00E762B1" w:rsidRDefault="004105C0" w:rsidP="006D2F4A">
      <w:pPr>
        <w:spacing w:after="0" w:line="240" w:lineRule="auto"/>
        <w:contextualSpacing/>
        <w:rPr>
          <w:szCs w:val="24"/>
        </w:rPr>
      </w:pPr>
      <w:r w:rsidRPr="00E762B1">
        <w:rPr>
          <w:szCs w:val="24"/>
        </w:rPr>
        <w:t xml:space="preserve">2) nie zostały spełnione warunki udziału w postępowaniu, w tym oferta nie zawiera oświadczeń o spełnieniu warunków udziału w postępowaniu; </w:t>
      </w:r>
    </w:p>
    <w:p w14:paraId="0D19E818" w14:textId="77777777" w:rsidR="006609CB" w:rsidRPr="00E762B1" w:rsidRDefault="004105C0" w:rsidP="006D2F4A">
      <w:pPr>
        <w:spacing w:after="0" w:line="240" w:lineRule="auto"/>
        <w:contextualSpacing/>
        <w:rPr>
          <w:szCs w:val="24"/>
        </w:rPr>
      </w:pPr>
      <w:r w:rsidRPr="00E762B1">
        <w:rPr>
          <w:szCs w:val="24"/>
        </w:rPr>
        <w:t xml:space="preserve">3) została złożona po terminie składania ofert; </w:t>
      </w:r>
    </w:p>
    <w:p w14:paraId="5E6E023F" w14:textId="77777777" w:rsidR="006609CB" w:rsidRPr="00E762B1" w:rsidRDefault="004105C0" w:rsidP="006D2F4A">
      <w:pPr>
        <w:spacing w:after="0" w:line="240" w:lineRule="auto"/>
        <w:contextualSpacing/>
        <w:rPr>
          <w:szCs w:val="24"/>
        </w:rPr>
      </w:pPr>
      <w:r w:rsidRPr="00E762B1">
        <w:rPr>
          <w:szCs w:val="24"/>
        </w:rPr>
        <w:t xml:space="preserve">4) nie zawiera oświadczeń o braku podstaw do wykluczenia, o których mowa wyżej w pkt 1 i 2 niniejszego Rozdziału; </w:t>
      </w:r>
    </w:p>
    <w:p w14:paraId="1D44CC28" w14:textId="77777777" w:rsidR="006609CB" w:rsidRPr="00E762B1" w:rsidRDefault="004105C0" w:rsidP="006D2F4A">
      <w:pPr>
        <w:spacing w:after="0" w:line="240" w:lineRule="auto"/>
        <w:contextualSpacing/>
        <w:rPr>
          <w:szCs w:val="24"/>
        </w:rPr>
      </w:pPr>
      <w:r w:rsidRPr="00E762B1">
        <w:rPr>
          <w:szCs w:val="24"/>
        </w:rPr>
        <w:t xml:space="preserve">5) nie została uzupełniona, pomimo wezwania przez Zamawiającego; </w:t>
      </w:r>
    </w:p>
    <w:p w14:paraId="31BE6A92" w14:textId="77777777" w:rsidR="006609CB" w:rsidRPr="00E762B1" w:rsidRDefault="004105C0" w:rsidP="006D2F4A">
      <w:pPr>
        <w:spacing w:after="0" w:line="240" w:lineRule="auto"/>
        <w:contextualSpacing/>
        <w:rPr>
          <w:szCs w:val="24"/>
        </w:rPr>
      </w:pPr>
      <w:r w:rsidRPr="00E762B1">
        <w:rPr>
          <w:szCs w:val="24"/>
        </w:rPr>
        <w:t xml:space="preserve">6) Oferent nie złożył wyjaśnień do złożonej oferty lub załączonych do niej dokumentów, pomimo wezwania przez Zamawiającego. </w:t>
      </w:r>
    </w:p>
    <w:p w14:paraId="562E60CA" w14:textId="4B6101BE" w:rsidR="006609CB" w:rsidRPr="00E762B1" w:rsidRDefault="00E54F77" w:rsidP="006D2F4A">
      <w:pPr>
        <w:spacing w:after="0" w:line="240" w:lineRule="auto"/>
        <w:contextualSpacing/>
        <w:rPr>
          <w:szCs w:val="24"/>
        </w:rPr>
      </w:pPr>
      <w:r w:rsidRPr="00E762B1">
        <w:rPr>
          <w:b/>
          <w:szCs w:val="24"/>
        </w:rPr>
        <w:t xml:space="preserve">§ 11. </w:t>
      </w:r>
      <w:r w:rsidR="004105C0" w:rsidRPr="00E762B1">
        <w:rPr>
          <w:b/>
          <w:bCs/>
          <w:szCs w:val="24"/>
        </w:rPr>
        <w:t>Dodatkowe informacje</w:t>
      </w:r>
      <w:r w:rsidR="004105C0" w:rsidRPr="00E762B1">
        <w:rPr>
          <w:szCs w:val="24"/>
        </w:rPr>
        <w:t xml:space="preserve"> </w:t>
      </w:r>
    </w:p>
    <w:p w14:paraId="6A3261E4" w14:textId="77777777" w:rsidR="006609CB" w:rsidRPr="00E762B1" w:rsidRDefault="004105C0" w:rsidP="006D2F4A">
      <w:pPr>
        <w:spacing w:after="0" w:line="240" w:lineRule="auto"/>
        <w:contextualSpacing/>
        <w:rPr>
          <w:szCs w:val="24"/>
        </w:rPr>
      </w:pPr>
      <w:r w:rsidRPr="00E762B1">
        <w:rPr>
          <w:szCs w:val="24"/>
        </w:rPr>
        <w:t>1. Zamawiający zastrzega sobie prawo zmiany lub odwołania zapytania ofertowego oraz zakończenia postępowania bez wyboru żadnej oferty bez uzasadnienia i podawania przyczyny. Zamawiający nie ponosi wobec Oferenta żadnej odpowiedzialności z tego tytułu, a Oferent nie ma prawa dochodzenia w tym zakresie wszelkich roszczeń od Zamawiającego.</w:t>
      </w:r>
    </w:p>
    <w:p w14:paraId="6AD82DF1" w14:textId="44664BC0" w:rsidR="006609CB" w:rsidRPr="00E762B1" w:rsidRDefault="004105C0" w:rsidP="006D2F4A">
      <w:pPr>
        <w:spacing w:after="0" w:line="240" w:lineRule="auto"/>
        <w:contextualSpacing/>
        <w:rPr>
          <w:szCs w:val="24"/>
        </w:rPr>
      </w:pPr>
      <w:r w:rsidRPr="00E762B1">
        <w:rPr>
          <w:szCs w:val="24"/>
        </w:rPr>
        <w:t xml:space="preserve"> 2. W przypadku, gdy treść oferty lub złożonych dokumentów/oświadczeń jest niepełna lub budzi wątpliwości, Zamawiający, w uzasadnionych przypadkach, zwróci się do Oferenta o uzupełnienie dokumentów lub udzielenie wyjaśnień, w wyznaczonym terminie (skan podpisanych dokumentów/oświadczeń w formie elektronicznej należy przesłać na adres: </w:t>
      </w:r>
      <w:r w:rsidR="00A571CE" w:rsidRPr="00E762B1">
        <w:rPr>
          <w:rFonts w:eastAsia="SimSun"/>
          <w:kern w:val="3"/>
          <w:szCs w:val="24"/>
          <w:lang w:eastAsia="hi-IN" w:bidi="hi-IN"/>
        </w:rPr>
        <w:t>ksiegowośćgzopo</w:t>
      </w:r>
      <w:hyperlink r:id="rId11" w:history="1">
        <w:r w:rsidR="00A571CE" w:rsidRPr="00E762B1">
          <w:rPr>
            <w:rStyle w:val="Hipercze"/>
            <w:rFonts w:eastAsia="SimSun"/>
            <w:color w:val="000080"/>
            <w:kern w:val="3"/>
            <w:szCs w:val="24"/>
            <w:lang w:eastAsia="hi-IN" w:bidi="hi-IN"/>
          </w:rPr>
          <w:t>@lyski.pl</w:t>
        </w:r>
      </w:hyperlink>
    </w:p>
    <w:p w14:paraId="00F047E8" w14:textId="3FF9E32C" w:rsidR="006609CB" w:rsidRPr="00E762B1" w:rsidRDefault="004105C0" w:rsidP="006D2F4A">
      <w:pPr>
        <w:spacing w:after="0" w:line="240" w:lineRule="auto"/>
        <w:contextualSpacing/>
        <w:rPr>
          <w:szCs w:val="24"/>
        </w:rPr>
      </w:pPr>
      <w:r w:rsidRPr="00E762B1">
        <w:rPr>
          <w:szCs w:val="24"/>
        </w:rPr>
        <w:t>3. W przypadku wystąpienia oczywistej omyłki rachunkowej Zamawiający dopuszcza możliwość jej poprawienia z uwzględnieniem konsekwencji rachunkowej dokonanych poprawek poprawionych i podpisanych dokumentów/oświadczeń w formie elektronicznej należy przesłać na adres</w:t>
      </w:r>
      <w:r w:rsidR="00A571CE" w:rsidRPr="00E762B1">
        <w:rPr>
          <w:rFonts w:eastAsia="SimSun"/>
          <w:kern w:val="3"/>
          <w:szCs w:val="24"/>
          <w:lang w:eastAsia="hi-IN" w:bidi="hi-IN"/>
        </w:rPr>
        <w:t xml:space="preserve"> ksiegowośćgzopo</w:t>
      </w:r>
      <w:hyperlink r:id="rId12" w:history="1">
        <w:r w:rsidR="00A571CE" w:rsidRPr="00E762B1">
          <w:rPr>
            <w:rStyle w:val="Hipercze"/>
            <w:rFonts w:eastAsia="SimSun"/>
            <w:color w:val="000080"/>
            <w:kern w:val="3"/>
            <w:szCs w:val="24"/>
            <w:lang w:eastAsia="hi-IN" w:bidi="hi-IN"/>
          </w:rPr>
          <w:t>@lyski.pl</w:t>
        </w:r>
      </w:hyperlink>
      <w:r w:rsidRPr="00E762B1">
        <w:rPr>
          <w:szCs w:val="24"/>
        </w:rPr>
        <w:t xml:space="preserve"> </w:t>
      </w:r>
    </w:p>
    <w:p w14:paraId="1F72D1AE" w14:textId="77777777" w:rsidR="006609CB" w:rsidRPr="00E762B1" w:rsidRDefault="004105C0" w:rsidP="006D2F4A">
      <w:pPr>
        <w:spacing w:after="0" w:line="240" w:lineRule="auto"/>
        <w:contextualSpacing/>
        <w:rPr>
          <w:szCs w:val="24"/>
        </w:rPr>
      </w:pPr>
      <w:r w:rsidRPr="00E762B1">
        <w:rPr>
          <w:szCs w:val="24"/>
        </w:rPr>
        <w:t xml:space="preserve">4. Zamawiający nie dopuszcza składania ofert częściowych oraz wariantowych. </w:t>
      </w:r>
    </w:p>
    <w:p w14:paraId="210106EC" w14:textId="77777777" w:rsidR="006609CB" w:rsidRPr="00E762B1" w:rsidRDefault="004105C0" w:rsidP="006D2F4A">
      <w:pPr>
        <w:spacing w:after="0" w:line="240" w:lineRule="auto"/>
        <w:contextualSpacing/>
        <w:rPr>
          <w:szCs w:val="24"/>
        </w:rPr>
      </w:pPr>
      <w:r w:rsidRPr="00E762B1">
        <w:rPr>
          <w:szCs w:val="24"/>
        </w:rPr>
        <w:lastRenderedPageBreak/>
        <w:t>5. Zamawiający nie przewiduje możliwości prowadzenia rozliczeń w walutach obcych. Rozliczenia między Oferentem a Zamawiającym będą dokonywane w polskich złotych.</w:t>
      </w:r>
    </w:p>
    <w:p w14:paraId="4633DADC" w14:textId="2EAEA12A" w:rsidR="006609CB" w:rsidRPr="00E762B1" w:rsidRDefault="004105C0" w:rsidP="006D2F4A">
      <w:pPr>
        <w:spacing w:after="0" w:line="240" w:lineRule="auto"/>
        <w:contextualSpacing/>
        <w:rPr>
          <w:szCs w:val="24"/>
        </w:rPr>
      </w:pPr>
      <w:r w:rsidRPr="00E762B1">
        <w:rPr>
          <w:szCs w:val="24"/>
        </w:rPr>
        <w:t xml:space="preserve"> 6. Zamawiający podpisze umowę z Oferentem, którego oferta zostanie uznana za najkorzystniejszą</w:t>
      </w:r>
      <w:r w:rsidR="00586C8A" w:rsidRPr="00E762B1">
        <w:rPr>
          <w:szCs w:val="24"/>
        </w:rPr>
        <w:t>.</w:t>
      </w:r>
      <w:r w:rsidRPr="00E762B1">
        <w:rPr>
          <w:szCs w:val="24"/>
        </w:rPr>
        <w:t xml:space="preserve"> </w:t>
      </w:r>
    </w:p>
    <w:p w14:paraId="52E21401" w14:textId="4554B844" w:rsidR="006609CB" w:rsidRPr="00E762B1" w:rsidRDefault="004105C0" w:rsidP="006D2F4A">
      <w:pPr>
        <w:spacing w:after="0" w:line="240" w:lineRule="auto"/>
        <w:contextualSpacing/>
        <w:rPr>
          <w:szCs w:val="24"/>
        </w:rPr>
      </w:pPr>
      <w:r w:rsidRPr="00E762B1">
        <w:rPr>
          <w:szCs w:val="24"/>
        </w:rPr>
        <w:t xml:space="preserve">7. Oferent, którego oferta zostanie wybrana jako najkorzystniejsza będzie niezwłocznie </w:t>
      </w:r>
      <w:r w:rsidR="005C2EE9">
        <w:rPr>
          <w:szCs w:val="24"/>
        </w:rPr>
        <w:t xml:space="preserve">                            </w:t>
      </w:r>
      <w:r w:rsidRPr="00E762B1">
        <w:rPr>
          <w:szCs w:val="24"/>
        </w:rPr>
        <w:t xml:space="preserve">o powyższym poinformowany. </w:t>
      </w:r>
    </w:p>
    <w:p w14:paraId="4715D96A" w14:textId="36F01D8F" w:rsidR="006609CB" w:rsidRPr="00E762B1" w:rsidRDefault="004105C0" w:rsidP="006D2F4A">
      <w:pPr>
        <w:spacing w:after="0" w:line="240" w:lineRule="auto"/>
        <w:contextualSpacing/>
        <w:rPr>
          <w:szCs w:val="24"/>
        </w:rPr>
      </w:pPr>
      <w:r w:rsidRPr="00E762B1">
        <w:rPr>
          <w:szCs w:val="24"/>
        </w:rPr>
        <w:t xml:space="preserve">8. Umowa zostanie zawarta na wzorze Zamawiającego </w:t>
      </w:r>
      <w:r w:rsidRPr="00E762B1">
        <w:rPr>
          <w:b/>
          <w:bCs/>
          <w:szCs w:val="24"/>
        </w:rPr>
        <w:t xml:space="preserve">(załącznik nr </w:t>
      </w:r>
      <w:r w:rsidR="005D181F" w:rsidRPr="00E762B1">
        <w:rPr>
          <w:b/>
          <w:bCs/>
          <w:szCs w:val="24"/>
        </w:rPr>
        <w:t>1</w:t>
      </w:r>
      <w:r w:rsidRPr="00E762B1">
        <w:rPr>
          <w:b/>
          <w:bCs/>
          <w:szCs w:val="24"/>
        </w:rPr>
        <w:t>),</w:t>
      </w:r>
      <w:r w:rsidRPr="00E762B1">
        <w:rPr>
          <w:szCs w:val="24"/>
        </w:rPr>
        <w:t xml:space="preserve"> z uwzględnieniem wymagań określonych w niniejszym zapytaniu ofertowym oraz na podstawie deklaracji Oferenta zawartych w złożonym Formularzu oferty. </w:t>
      </w:r>
    </w:p>
    <w:p w14:paraId="0F6D44EA" w14:textId="77777777" w:rsidR="006609CB" w:rsidRPr="00E762B1" w:rsidRDefault="004105C0" w:rsidP="006D2F4A">
      <w:pPr>
        <w:spacing w:after="0" w:line="240" w:lineRule="auto"/>
        <w:contextualSpacing/>
        <w:rPr>
          <w:szCs w:val="24"/>
        </w:rPr>
      </w:pPr>
      <w:r w:rsidRPr="00E762B1">
        <w:rPr>
          <w:szCs w:val="24"/>
        </w:rPr>
        <w:t xml:space="preserve">9. W przypadku, gdy wybrany Oferent odstąpi od podpisania umowy albo uchyla się od jej podpisania z Zamawiającym, możliwe jest podpisanie umowy z kolejnym Oferentem, który w postępowaniu o udzielenie zamówienia uzyskał najwyższą liczbę punktów. </w:t>
      </w:r>
    </w:p>
    <w:p w14:paraId="17B81167" w14:textId="77777777" w:rsidR="006609CB" w:rsidRPr="00E762B1" w:rsidRDefault="004105C0" w:rsidP="006D2F4A">
      <w:pPr>
        <w:spacing w:after="0" w:line="240" w:lineRule="auto"/>
        <w:contextualSpacing/>
        <w:rPr>
          <w:szCs w:val="24"/>
        </w:rPr>
      </w:pPr>
      <w:r w:rsidRPr="00E762B1">
        <w:rPr>
          <w:szCs w:val="24"/>
        </w:rPr>
        <w:t xml:space="preserve">10. Umowę w imieniu Oferenta może/mogą podpisać osoba(y) upoważniona(e) do reprezentowania Oferenta. </w:t>
      </w:r>
    </w:p>
    <w:p w14:paraId="54189AC7" w14:textId="77777777" w:rsidR="006609CB" w:rsidRPr="00E762B1" w:rsidRDefault="004105C0" w:rsidP="006D2F4A">
      <w:pPr>
        <w:spacing w:after="0" w:line="240" w:lineRule="auto"/>
        <w:contextualSpacing/>
        <w:rPr>
          <w:szCs w:val="24"/>
        </w:rPr>
      </w:pPr>
      <w:r w:rsidRPr="00E762B1">
        <w:rPr>
          <w:szCs w:val="24"/>
        </w:rPr>
        <w:t xml:space="preserve">11. Oferent ponosi wszelkie koszty własne związane z przygotowaniem i złożeniem oferty, niezależnie od wyniku niniejszego postępowania. Zamawiający nie odpowiada za koszty poniesione przez Oferentów w związku z przygotowaniem i złożeniem oferty. Oferent zobowiązuje się nie podnosić jakichkolwiek roszczeń z tego tytułu względem Zamawiającego. </w:t>
      </w:r>
    </w:p>
    <w:p w14:paraId="6684CB5E" w14:textId="424EB1B6" w:rsidR="006609CB" w:rsidRPr="00E762B1" w:rsidRDefault="004105C0" w:rsidP="006D2F4A">
      <w:pPr>
        <w:spacing w:after="0" w:line="240" w:lineRule="auto"/>
        <w:contextualSpacing/>
        <w:rPr>
          <w:szCs w:val="24"/>
        </w:rPr>
      </w:pPr>
      <w:r w:rsidRPr="00E762B1">
        <w:rPr>
          <w:szCs w:val="24"/>
        </w:rPr>
        <w:t xml:space="preserve">12. Niniejsze zapytanie ofertowe nie stanowi oferty zawarcia umowy lub zlecenia usług </w:t>
      </w:r>
      <w:r w:rsidR="005C2EE9">
        <w:rPr>
          <w:szCs w:val="24"/>
        </w:rPr>
        <w:t xml:space="preserve">                            </w:t>
      </w:r>
      <w:r w:rsidRPr="00E762B1">
        <w:rPr>
          <w:szCs w:val="24"/>
        </w:rPr>
        <w:t xml:space="preserve">w rozumieniu przepisów Kodeksu cywilnego. </w:t>
      </w:r>
    </w:p>
    <w:p w14:paraId="695DFFAB" w14:textId="3A39199D" w:rsidR="00A571CE" w:rsidRPr="00E762B1" w:rsidRDefault="00E54F77" w:rsidP="00A571CE">
      <w:pPr>
        <w:pStyle w:val="Textbody"/>
        <w:rPr>
          <w:rFonts w:cs="Times New Roman"/>
          <w:sz w:val="24"/>
        </w:rPr>
      </w:pPr>
      <w:r w:rsidRPr="00E762B1">
        <w:rPr>
          <w:rFonts w:cs="Times New Roman"/>
          <w:b/>
          <w:sz w:val="24"/>
        </w:rPr>
        <w:t>§ 12</w:t>
      </w:r>
      <w:r w:rsidR="004105C0" w:rsidRPr="00E762B1">
        <w:rPr>
          <w:rFonts w:cs="Times New Roman"/>
          <w:sz w:val="24"/>
        </w:rPr>
        <w:t xml:space="preserve">. </w:t>
      </w:r>
      <w:proofErr w:type="spellStart"/>
      <w:r w:rsidR="00A571CE" w:rsidRPr="00E762B1">
        <w:rPr>
          <w:rFonts w:cs="Times New Roman"/>
          <w:sz w:val="24"/>
        </w:rPr>
        <w:t>Ochrona</w:t>
      </w:r>
      <w:proofErr w:type="spellEnd"/>
      <w:r w:rsidR="00A571CE" w:rsidRPr="00E762B1">
        <w:rPr>
          <w:rFonts w:cs="Times New Roman"/>
          <w:sz w:val="24"/>
        </w:rPr>
        <w:t xml:space="preserve"> </w:t>
      </w:r>
      <w:proofErr w:type="spellStart"/>
      <w:r w:rsidR="00A571CE" w:rsidRPr="00E762B1">
        <w:rPr>
          <w:rFonts w:cs="Times New Roman"/>
          <w:sz w:val="24"/>
        </w:rPr>
        <w:t>danych</w:t>
      </w:r>
      <w:proofErr w:type="spellEnd"/>
      <w:r w:rsidR="00A571CE" w:rsidRPr="00E762B1">
        <w:rPr>
          <w:rFonts w:cs="Times New Roman"/>
          <w:sz w:val="24"/>
        </w:rPr>
        <w:t xml:space="preserve"> </w:t>
      </w:r>
      <w:proofErr w:type="spellStart"/>
      <w:r w:rsidR="00A571CE" w:rsidRPr="00E762B1">
        <w:rPr>
          <w:rFonts w:cs="Times New Roman"/>
          <w:sz w:val="24"/>
        </w:rPr>
        <w:t>osobowych</w:t>
      </w:r>
      <w:proofErr w:type="spellEnd"/>
    </w:p>
    <w:p w14:paraId="562623A1" w14:textId="339438EB" w:rsidR="00A571CE" w:rsidRPr="00E762B1" w:rsidRDefault="00A571CE" w:rsidP="00A571CE">
      <w:pPr>
        <w:pStyle w:val="Domynie"/>
        <w:tabs>
          <w:tab w:val="left" w:pos="792"/>
        </w:tabs>
        <w:autoSpaceDE/>
        <w:spacing w:before="120" w:after="120" w:line="200" w:lineRule="atLeast"/>
        <w:jc w:val="both"/>
      </w:pPr>
      <w:r w:rsidRPr="00E762B1">
        <w:t xml:space="preserve">1.Charakter i cel przetwarzania wynikają z Umowy Podstawowej. W szczególności: charakter przetwarzania związany jest z wykonaniem czynności uprawniających uczniów do przewozu transportem zbiorowym. </w:t>
      </w:r>
    </w:p>
    <w:p w14:paraId="1031AF88" w14:textId="77777777" w:rsidR="00A571CE" w:rsidRPr="00E762B1" w:rsidRDefault="00A571CE" w:rsidP="00A571CE">
      <w:pPr>
        <w:pStyle w:val="Domynie"/>
        <w:tabs>
          <w:tab w:val="left" w:pos="792"/>
          <w:tab w:val="left" w:pos="1080"/>
        </w:tabs>
        <w:autoSpaceDE/>
        <w:spacing w:before="120" w:after="120" w:line="200" w:lineRule="atLeast"/>
        <w:jc w:val="both"/>
      </w:pPr>
      <w:r w:rsidRPr="00E762B1">
        <w:t>Przetwarzanie obejmować będzie następujące rodzaje danych osobowych:</w:t>
      </w:r>
    </w:p>
    <w:p w14:paraId="5D27B84A" w14:textId="77777777" w:rsidR="00A571CE" w:rsidRPr="00E762B1" w:rsidRDefault="00A571CE">
      <w:pPr>
        <w:pStyle w:val="Domynie"/>
        <w:numPr>
          <w:ilvl w:val="0"/>
          <w:numId w:val="34"/>
        </w:numPr>
        <w:tabs>
          <w:tab w:val="left" w:pos="-18720"/>
        </w:tabs>
        <w:autoSpaceDE/>
        <w:spacing w:before="120" w:after="120" w:line="200" w:lineRule="atLeast"/>
        <w:jc w:val="both"/>
      </w:pPr>
      <w:r w:rsidRPr="00E762B1">
        <w:t>imię i nazwisko,</w:t>
      </w:r>
    </w:p>
    <w:p w14:paraId="57D5DE73" w14:textId="77777777" w:rsidR="00A571CE" w:rsidRPr="00E762B1" w:rsidRDefault="00A571CE">
      <w:pPr>
        <w:pStyle w:val="Domynie"/>
        <w:numPr>
          <w:ilvl w:val="0"/>
          <w:numId w:val="33"/>
        </w:numPr>
        <w:tabs>
          <w:tab w:val="left" w:pos="-18720"/>
        </w:tabs>
        <w:autoSpaceDE/>
        <w:spacing w:before="120" w:after="120" w:line="200" w:lineRule="atLeast"/>
        <w:jc w:val="both"/>
      </w:pPr>
      <w:r w:rsidRPr="00E762B1">
        <w:t>adres zamieszkania,</w:t>
      </w:r>
    </w:p>
    <w:p w14:paraId="42C3CD60" w14:textId="77777777" w:rsidR="00A571CE" w:rsidRPr="00E762B1" w:rsidRDefault="00A571CE">
      <w:pPr>
        <w:pStyle w:val="Domynie"/>
        <w:numPr>
          <w:ilvl w:val="0"/>
          <w:numId w:val="33"/>
        </w:numPr>
        <w:tabs>
          <w:tab w:val="left" w:pos="-18720"/>
        </w:tabs>
        <w:autoSpaceDE/>
        <w:spacing w:before="120" w:after="120" w:line="200" w:lineRule="atLeast"/>
        <w:jc w:val="both"/>
      </w:pPr>
      <w:r w:rsidRPr="00E762B1">
        <w:t>klasa,</w:t>
      </w:r>
    </w:p>
    <w:p w14:paraId="6CAAAF6B" w14:textId="77777777" w:rsidR="00A571CE" w:rsidRPr="00E762B1" w:rsidRDefault="00A571CE">
      <w:pPr>
        <w:pStyle w:val="Domynie"/>
        <w:numPr>
          <w:ilvl w:val="0"/>
          <w:numId w:val="33"/>
        </w:numPr>
        <w:tabs>
          <w:tab w:val="left" w:pos="-18720"/>
        </w:tabs>
        <w:autoSpaceDE/>
        <w:spacing w:before="120" w:after="120" w:line="200" w:lineRule="atLeast"/>
        <w:jc w:val="both"/>
      </w:pPr>
      <w:r w:rsidRPr="00E762B1">
        <w:t>numer legitymacji szkolnej</w:t>
      </w:r>
    </w:p>
    <w:p w14:paraId="6B188A03" w14:textId="77777777" w:rsidR="00A571CE" w:rsidRPr="00E762B1" w:rsidRDefault="00A571CE" w:rsidP="00A571CE">
      <w:pPr>
        <w:pStyle w:val="Domynie"/>
        <w:tabs>
          <w:tab w:val="left" w:pos="792"/>
        </w:tabs>
        <w:autoSpaceDE/>
        <w:spacing w:before="120" w:after="120" w:line="200" w:lineRule="atLeast"/>
        <w:ind w:left="360"/>
        <w:jc w:val="both"/>
      </w:pPr>
      <w:r w:rsidRPr="00E762B1">
        <w:t xml:space="preserve">2. Przetwarzający przetwarza Dane wyłącznie zgodnie z udokumentowanymi poleceniami lub instrukcjami GZOPO. </w:t>
      </w:r>
    </w:p>
    <w:p w14:paraId="277395E5" w14:textId="3390E960" w:rsidR="00A571CE" w:rsidRPr="00E762B1" w:rsidRDefault="00A571CE" w:rsidP="00A571CE">
      <w:pPr>
        <w:tabs>
          <w:tab w:val="left" w:pos="792"/>
        </w:tabs>
        <w:spacing w:before="120" w:after="120" w:line="200" w:lineRule="atLeast"/>
        <w:ind w:left="360"/>
        <w:rPr>
          <w:szCs w:val="24"/>
        </w:rPr>
      </w:pPr>
      <w:r w:rsidRPr="00E762B1">
        <w:rPr>
          <w:szCs w:val="24"/>
        </w:rPr>
        <w:t>3. Przetwarzający uzyskuje od osób, które zostały upoważnione do przetwarzania Danych w wykonaniu Umowy, udokumentowane zobowiązania do zachowania tajemnicy,  ewentualnie upewnia się, że te osoby podlegają ustawowemu obowiązkowi zachowania tajemnicy.</w:t>
      </w:r>
    </w:p>
    <w:p w14:paraId="184A2EF6" w14:textId="77777777" w:rsidR="00A571CE" w:rsidRPr="00E762B1" w:rsidRDefault="00A571CE" w:rsidP="00A571CE">
      <w:pPr>
        <w:tabs>
          <w:tab w:val="left" w:pos="792"/>
        </w:tabs>
        <w:spacing w:before="120" w:after="120" w:line="200" w:lineRule="atLeast"/>
        <w:ind w:left="360"/>
        <w:rPr>
          <w:szCs w:val="24"/>
        </w:rPr>
      </w:pPr>
      <w:r w:rsidRPr="00E762B1">
        <w:rPr>
          <w:szCs w:val="24"/>
        </w:rPr>
        <w:t>4. Przetwarzający zapewnia ochronę Danych i podejmuje środki ochrony danych, o których mowa w art. 32 RODO, zgodnie z dalszymi postanowieniami Umowy.</w:t>
      </w:r>
    </w:p>
    <w:p w14:paraId="70F852C1" w14:textId="320A92D8" w:rsidR="00A571CE" w:rsidRPr="00E762B1" w:rsidRDefault="00A571CE" w:rsidP="00A571CE">
      <w:pPr>
        <w:tabs>
          <w:tab w:val="left" w:pos="792"/>
        </w:tabs>
        <w:spacing w:before="120" w:after="120" w:line="200" w:lineRule="atLeast"/>
        <w:ind w:left="360"/>
        <w:rPr>
          <w:szCs w:val="24"/>
        </w:rPr>
      </w:pPr>
      <w:r w:rsidRPr="00E762B1">
        <w:rPr>
          <w:szCs w:val="24"/>
        </w:rPr>
        <w:t>5. Przetwarzający współpracuje z GZOPO przy wykonywaniu przez GZOPO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018BA995" w14:textId="66F0AADF" w:rsidR="00A571CE" w:rsidRPr="00E762B1" w:rsidRDefault="00A571CE" w:rsidP="00A571CE">
      <w:pPr>
        <w:tabs>
          <w:tab w:val="left" w:pos="792"/>
        </w:tabs>
        <w:spacing w:before="120" w:after="120" w:line="200" w:lineRule="atLeast"/>
        <w:ind w:left="360"/>
        <w:rPr>
          <w:szCs w:val="24"/>
        </w:rPr>
      </w:pPr>
      <w:r w:rsidRPr="00E762B1">
        <w:rPr>
          <w:szCs w:val="24"/>
        </w:rPr>
        <w:t>6. Przetwarzający zobowiązuje się do ograniczenia dostępu do Danych Osobowych wyłącznie do osób, których dostęp do Danych jest potrzebny dla realizacji Umowy i posiadających   odpowiednie upoważnienie.</w:t>
      </w:r>
    </w:p>
    <w:p w14:paraId="65F56928" w14:textId="7493600C" w:rsidR="00A571CE" w:rsidRPr="00E762B1" w:rsidRDefault="00A571CE" w:rsidP="00A571CE">
      <w:pPr>
        <w:tabs>
          <w:tab w:val="left" w:pos="994"/>
        </w:tabs>
        <w:spacing w:before="120" w:after="120" w:line="200" w:lineRule="atLeast"/>
        <w:ind w:left="360"/>
        <w:rPr>
          <w:szCs w:val="24"/>
        </w:rPr>
      </w:pPr>
      <w:r w:rsidRPr="00E762B1">
        <w:rPr>
          <w:szCs w:val="24"/>
        </w:rPr>
        <w:lastRenderedPageBreak/>
        <w:t>7.</w:t>
      </w:r>
      <w:r w:rsidR="00D863D7">
        <w:rPr>
          <w:szCs w:val="24"/>
        </w:rPr>
        <w:t xml:space="preserve"> </w:t>
      </w:r>
      <w:r w:rsidRPr="00E762B1">
        <w:rPr>
          <w:szCs w:val="24"/>
        </w:rPr>
        <w:t xml:space="preserve">Przetwarzający zobowiązuje się do prowadzenia dokumentacji opisującej sposób  przetwarzania Danych, w tym rejestru czynności przetwarzania danych osobowych (wymóg art. 30 RODO). Przetwarzający udostępniania na żądanie GZOPO prowadzony rejestr czynności przetwarzania danych przetwarzającego, z wyłączeniem informacji stanowiących tajemnicę       handlową innych klientów Przetwarzającego. </w:t>
      </w:r>
    </w:p>
    <w:p w14:paraId="12D00DEF" w14:textId="1B6AB265" w:rsidR="00A571CE" w:rsidRPr="00E762B1" w:rsidRDefault="00A571CE" w:rsidP="00A571CE">
      <w:pPr>
        <w:pStyle w:val="Domynie"/>
        <w:tabs>
          <w:tab w:val="left" w:pos="360"/>
        </w:tabs>
        <w:autoSpaceDE/>
        <w:spacing w:before="120" w:after="120" w:line="200" w:lineRule="atLeast"/>
        <w:ind w:left="360"/>
        <w:jc w:val="both"/>
      </w:pPr>
      <w:r w:rsidRPr="00E762B1">
        <w:t xml:space="preserve">8. GZOPO zobowiązany jest współdziałać z Przetwarzającym w wykonaniu Umowy, udzielać Przetwarzającemu wyjaśnień  w razie wątpliwości co do legalności poleceń GZOPO, jak też  wywiązywać się terminowo ze swoich szczegółowych obowiązków. </w:t>
      </w:r>
    </w:p>
    <w:p w14:paraId="52B34611" w14:textId="4BDEDD61" w:rsidR="00A571CE" w:rsidRPr="00E762B1" w:rsidRDefault="00A571CE" w:rsidP="00A571CE">
      <w:pPr>
        <w:tabs>
          <w:tab w:val="left" w:pos="792"/>
        </w:tabs>
        <w:spacing w:before="120" w:after="120" w:line="200" w:lineRule="atLeast"/>
        <w:ind w:left="360"/>
        <w:rPr>
          <w:szCs w:val="24"/>
        </w:rPr>
      </w:pPr>
      <w:bookmarkStart w:id="1" w:name="_Toc505032488"/>
      <w:bookmarkEnd w:id="1"/>
      <w:r w:rsidRPr="00E762B1">
        <w:rPr>
          <w:szCs w:val="24"/>
        </w:rPr>
        <w:t>9. Przetwarzający przedstawi GZOPO informacje i dokumenty potwierdzające, że zapewnia   wystarczające gwarancje wdrożenia odpowiednich środków technicznych i organizacyjnych. Obie Strony zachowują kopie przedstawionych dokumentów  i dowody</w:t>
      </w:r>
      <w:r w:rsidR="005C2EE9">
        <w:rPr>
          <w:szCs w:val="24"/>
        </w:rPr>
        <w:t xml:space="preserve"> </w:t>
      </w:r>
      <w:r w:rsidRPr="00E762B1">
        <w:rPr>
          <w:szCs w:val="24"/>
        </w:rPr>
        <w:t>przedstawienia informacji, dla potrzeb spełnienia wymogu rozliczalności.</w:t>
      </w:r>
    </w:p>
    <w:p w14:paraId="4293D583" w14:textId="0C6FDEE0" w:rsidR="00A571CE" w:rsidRPr="00E762B1" w:rsidRDefault="00A571CE" w:rsidP="00A571CE">
      <w:pPr>
        <w:tabs>
          <w:tab w:val="left" w:pos="792"/>
        </w:tabs>
        <w:spacing w:before="120" w:after="120" w:line="200" w:lineRule="atLeast"/>
        <w:ind w:left="360"/>
        <w:rPr>
          <w:szCs w:val="24"/>
        </w:rPr>
      </w:pPr>
      <w:r w:rsidRPr="00E762B1">
        <w:rPr>
          <w:bCs/>
          <w:szCs w:val="24"/>
        </w:rPr>
        <w:t>10.</w:t>
      </w:r>
      <w:r w:rsidRPr="00E762B1">
        <w:rPr>
          <w:bCs/>
          <w:color w:val="212121"/>
          <w:szCs w:val="24"/>
        </w:rPr>
        <w:t>Przetwarzający</w:t>
      </w:r>
      <w:r w:rsidRPr="00E762B1">
        <w:rPr>
          <w:color w:val="212121"/>
          <w:szCs w:val="24"/>
        </w:rPr>
        <w:t xml:space="preserve"> powiadamia </w:t>
      </w:r>
      <w:r w:rsidRPr="00E762B1">
        <w:rPr>
          <w:szCs w:val="24"/>
        </w:rPr>
        <w:t>GZOPO</w:t>
      </w:r>
      <w:r w:rsidRPr="00E762B1">
        <w:rPr>
          <w:color w:val="212121"/>
          <w:szCs w:val="24"/>
        </w:rPr>
        <w:t xml:space="preserve"> o każdym </w:t>
      </w:r>
      <w:r w:rsidRPr="00E762B1">
        <w:rPr>
          <w:color w:val="212121"/>
          <w:szCs w:val="24"/>
          <w:u w:val="single"/>
        </w:rPr>
        <w:t>podejrzeniu</w:t>
      </w:r>
      <w:r w:rsidRPr="00E762B1">
        <w:rPr>
          <w:color w:val="212121"/>
          <w:szCs w:val="24"/>
        </w:rPr>
        <w:t xml:space="preserve"> naruszenia ochrony Danych  osobowych nie później niż w 12 godzin od pierwszego zgłoszenia, umożliwia </w:t>
      </w:r>
      <w:r w:rsidRPr="00E762B1">
        <w:rPr>
          <w:szCs w:val="24"/>
        </w:rPr>
        <w:t>GZOPO</w:t>
      </w:r>
      <w:r w:rsidRPr="00E762B1">
        <w:rPr>
          <w:color w:val="212121"/>
          <w:szCs w:val="24"/>
        </w:rPr>
        <w:t xml:space="preserve">   uczestnictwo w czynnościach wyjaśniających i informuje </w:t>
      </w:r>
      <w:r w:rsidRPr="00E762B1">
        <w:rPr>
          <w:szCs w:val="24"/>
        </w:rPr>
        <w:t>GZOPO</w:t>
      </w:r>
      <w:r w:rsidRPr="00E762B1">
        <w:rPr>
          <w:color w:val="212121"/>
          <w:szCs w:val="24"/>
        </w:rPr>
        <w:t xml:space="preserve"> o ustaleniach z chwilą ich   dokonania, w szczególności o stwierdzeniu naruszenia. </w:t>
      </w:r>
    </w:p>
    <w:p w14:paraId="3C72EC8A" w14:textId="4A6F5EA2" w:rsidR="00A571CE" w:rsidRPr="00E762B1" w:rsidRDefault="00A571CE" w:rsidP="00A571CE">
      <w:pPr>
        <w:tabs>
          <w:tab w:val="left" w:pos="792"/>
        </w:tabs>
        <w:spacing w:before="120" w:after="120" w:line="200" w:lineRule="atLeast"/>
        <w:ind w:left="360"/>
        <w:rPr>
          <w:szCs w:val="24"/>
        </w:rPr>
      </w:pPr>
      <w:r w:rsidRPr="00E762B1">
        <w:rPr>
          <w:color w:val="212121"/>
          <w:szCs w:val="24"/>
        </w:rPr>
        <w:t xml:space="preserve">11. Powiadomienie o stwierdzeniu naruszenia, powinno być przesłane wraz z wszelką niezbędną dokumentacją dotyczącą naruszenia, aby umożliwić </w:t>
      </w:r>
      <w:r w:rsidRPr="00E762B1">
        <w:rPr>
          <w:szCs w:val="24"/>
        </w:rPr>
        <w:t>GZOPO</w:t>
      </w:r>
      <w:r w:rsidRPr="00E762B1">
        <w:rPr>
          <w:color w:val="212121"/>
          <w:szCs w:val="24"/>
        </w:rPr>
        <w:t xml:space="preserve"> spełnienie obowiązku    powiadomienia organ nadzoru.</w:t>
      </w:r>
    </w:p>
    <w:p w14:paraId="1FE93DD4" w14:textId="68528CD7" w:rsidR="00A571CE" w:rsidRPr="00E762B1" w:rsidRDefault="00A571CE" w:rsidP="00A571CE">
      <w:pPr>
        <w:pStyle w:val="Domynie"/>
        <w:tabs>
          <w:tab w:val="left" w:pos="851"/>
        </w:tabs>
        <w:autoSpaceDE/>
        <w:spacing w:before="120" w:after="120" w:line="200" w:lineRule="atLeast"/>
        <w:ind w:left="360"/>
        <w:jc w:val="both"/>
      </w:pPr>
      <w:r w:rsidRPr="00E762B1">
        <w:t xml:space="preserve">12. Z chwilą rozwiązania Umowy Przetwarzający nie ma prawa do dalszego przetwarzania powierzonych Danych i jest zobowiązany do: </w:t>
      </w:r>
      <w:r w:rsidRPr="00E762B1">
        <w:rPr>
          <w:b/>
        </w:rPr>
        <w:t>usunięcia danych,</w:t>
      </w:r>
      <w:r w:rsidRPr="00E762B1">
        <w:rPr>
          <w:color w:val="212121"/>
        </w:rPr>
        <w:t xml:space="preserve"> </w:t>
      </w:r>
    </w:p>
    <w:p w14:paraId="51F5C3BC" w14:textId="77777777" w:rsidR="00A571CE" w:rsidRPr="00E762B1" w:rsidRDefault="00A571CE" w:rsidP="005C2EE9">
      <w:pPr>
        <w:tabs>
          <w:tab w:val="left" w:pos="851"/>
        </w:tabs>
        <w:spacing w:before="120" w:after="120" w:line="200" w:lineRule="atLeast"/>
        <w:ind w:left="360"/>
        <w:rPr>
          <w:szCs w:val="24"/>
        </w:rPr>
      </w:pPr>
      <w:r w:rsidRPr="00E762B1">
        <w:rPr>
          <w:color w:val="212121"/>
          <w:szCs w:val="24"/>
        </w:rPr>
        <w:t xml:space="preserve">13. Przetwarzający dokona usunięcia Danych po upływie </w:t>
      </w:r>
      <w:r w:rsidRPr="00E762B1">
        <w:rPr>
          <w:szCs w:val="24"/>
        </w:rPr>
        <w:t xml:space="preserve">30 dni od </w:t>
      </w:r>
      <w:r w:rsidRPr="00E762B1">
        <w:rPr>
          <w:color w:val="212121"/>
          <w:szCs w:val="24"/>
        </w:rPr>
        <w:t xml:space="preserve"> zakończenia Umowy, chyba że Administrator poleci mu to uczynić wcześniej.</w:t>
      </w:r>
    </w:p>
    <w:p w14:paraId="5B249A95" w14:textId="569F66D6" w:rsidR="00A571CE" w:rsidRPr="00E762B1" w:rsidRDefault="00A571CE" w:rsidP="005C2EE9">
      <w:pPr>
        <w:spacing w:after="0" w:line="240" w:lineRule="auto"/>
        <w:ind w:left="0" w:firstLine="0"/>
        <w:contextualSpacing/>
        <w:rPr>
          <w:szCs w:val="24"/>
        </w:rPr>
      </w:pPr>
    </w:p>
    <w:p w14:paraId="2F1590BA" w14:textId="77777777" w:rsidR="00A571CE" w:rsidRPr="00E762B1" w:rsidRDefault="00A571CE" w:rsidP="006D2F4A">
      <w:pPr>
        <w:spacing w:after="0" w:line="240" w:lineRule="auto"/>
        <w:contextualSpacing/>
        <w:rPr>
          <w:szCs w:val="24"/>
        </w:rPr>
      </w:pPr>
    </w:p>
    <w:p w14:paraId="13B4A857" w14:textId="77777777" w:rsidR="00955E18" w:rsidRPr="00E762B1" w:rsidRDefault="004105C0" w:rsidP="006D2F4A">
      <w:pPr>
        <w:spacing w:after="0" w:line="240" w:lineRule="auto"/>
        <w:contextualSpacing/>
        <w:rPr>
          <w:szCs w:val="24"/>
          <w:u w:val="single"/>
        </w:rPr>
      </w:pPr>
      <w:r w:rsidRPr="00E762B1">
        <w:rPr>
          <w:szCs w:val="24"/>
          <w:u w:val="single"/>
        </w:rPr>
        <w:t>Załączniki:</w:t>
      </w:r>
    </w:p>
    <w:p w14:paraId="29416625" w14:textId="562FBB87" w:rsidR="00A571CE" w:rsidRPr="00E762B1" w:rsidRDefault="004105C0" w:rsidP="006D2F4A">
      <w:pPr>
        <w:spacing w:after="0" w:line="240" w:lineRule="auto"/>
        <w:contextualSpacing/>
        <w:rPr>
          <w:szCs w:val="24"/>
        </w:rPr>
      </w:pPr>
      <w:r w:rsidRPr="00E762B1">
        <w:rPr>
          <w:szCs w:val="24"/>
        </w:rPr>
        <w:t>1. Załącznik nr</w:t>
      </w:r>
      <w:r w:rsidR="00955E18" w:rsidRPr="00E762B1">
        <w:rPr>
          <w:szCs w:val="24"/>
        </w:rPr>
        <w:t>1</w:t>
      </w:r>
      <w:r w:rsidR="00ED0CDF" w:rsidRPr="00E762B1">
        <w:rPr>
          <w:szCs w:val="24"/>
        </w:rPr>
        <w:t xml:space="preserve"> – wzór umowy</w:t>
      </w:r>
    </w:p>
    <w:p w14:paraId="7203E77B" w14:textId="003A1CBA" w:rsidR="00A571CE" w:rsidRPr="00E762B1" w:rsidRDefault="00ED0CDF" w:rsidP="006D2F4A">
      <w:pPr>
        <w:spacing w:after="0" w:line="240" w:lineRule="auto"/>
        <w:contextualSpacing/>
        <w:rPr>
          <w:szCs w:val="24"/>
        </w:rPr>
      </w:pPr>
      <w:r w:rsidRPr="00E762B1">
        <w:rPr>
          <w:szCs w:val="24"/>
        </w:rPr>
        <w:t>2.</w:t>
      </w:r>
      <w:r w:rsidR="004105C0" w:rsidRPr="00E762B1">
        <w:rPr>
          <w:szCs w:val="24"/>
        </w:rPr>
        <w:t xml:space="preserve"> </w:t>
      </w:r>
      <w:r w:rsidRPr="00E762B1">
        <w:rPr>
          <w:szCs w:val="24"/>
        </w:rPr>
        <w:t xml:space="preserve">Załącznik nr 2 - </w:t>
      </w:r>
      <w:r w:rsidR="004105C0" w:rsidRPr="00E762B1">
        <w:rPr>
          <w:szCs w:val="24"/>
        </w:rPr>
        <w:t>Formularz oferty;</w:t>
      </w:r>
    </w:p>
    <w:p w14:paraId="76DC8FEB" w14:textId="506CABF0" w:rsidR="00A571CE" w:rsidRPr="00E762B1" w:rsidRDefault="00ED0CDF" w:rsidP="00ED5B73">
      <w:pPr>
        <w:spacing w:after="0" w:line="240" w:lineRule="auto"/>
        <w:contextualSpacing/>
        <w:rPr>
          <w:szCs w:val="24"/>
        </w:rPr>
      </w:pPr>
      <w:r w:rsidRPr="00E762B1">
        <w:rPr>
          <w:szCs w:val="24"/>
        </w:rPr>
        <w:t>3</w:t>
      </w:r>
      <w:r w:rsidR="004105C0" w:rsidRPr="00E762B1">
        <w:rPr>
          <w:szCs w:val="24"/>
        </w:rPr>
        <w:t xml:space="preserve">. Załącznik nr </w:t>
      </w:r>
      <w:r w:rsidRPr="00E762B1">
        <w:rPr>
          <w:szCs w:val="24"/>
        </w:rPr>
        <w:t>3</w:t>
      </w:r>
      <w:r w:rsidR="004105C0" w:rsidRPr="00E762B1">
        <w:rPr>
          <w:szCs w:val="24"/>
        </w:rPr>
        <w:t xml:space="preserve"> – </w:t>
      </w:r>
      <w:r w:rsidR="004178BD">
        <w:rPr>
          <w:szCs w:val="24"/>
        </w:rPr>
        <w:t>O</w:t>
      </w:r>
      <w:r w:rsidRPr="00E762B1">
        <w:rPr>
          <w:szCs w:val="24"/>
        </w:rPr>
        <w:t xml:space="preserve">świadczenia o braku podstaw do wykluczenia </w:t>
      </w:r>
    </w:p>
    <w:p w14:paraId="09C4AB60" w14:textId="14ABE4DD" w:rsidR="006D3C77" w:rsidRPr="00E762B1" w:rsidRDefault="004105C0" w:rsidP="00ED0CDF">
      <w:pPr>
        <w:spacing w:after="0" w:line="240" w:lineRule="auto"/>
        <w:contextualSpacing/>
        <w:rPr>
          <w:szCs w:val="24"/>
        </w:rPr>
      </w:pPr>
      <w:r w:rsidRPr="00E762B1">
        <w:rPr>
          <w:szCs w:val="24"/>
        </w:rPr>
        <w:t>4</w:t>
      </w:r>
      <w:r w:rsidR="005D181F" w:rsidRPr="00E762B1">
        <w:rPr>
          <w:szCs w:val="24"/>
        </w:rPr>
        <w:t xml:space="preserve">.  Załącznik nr </w:t>
      </w:r>
      <w:r w:rsidR="00ED5B73" w:rsidRPr="00E762B1">
        <w:rPr>
          <w:szCs w:val="24"/>
        </w:rPr>
        <w:t>4</w:t>
      </w:r>
      <w:r w:rsidR="005D181F" w:rsidRPr="00E762B1">
        <w:rPr>
          <w:szCs w:val="24"/>
        </w:rPr>
        <w:t xml:space="preserve"> - </w:t>
      </w:r>
      <w:r w:rsidR="004178BD">
        <w:rPr>
          <w:szCs w:val="24"/>
        </w:rPr>
        <w:t>O</w:t>
      </w:r>
      <w:r w:rsidR="005D181F" w:rsidRPr="00E762B1">
        <w:rPr>
          <w:szCs w:val="24"/>
        </w:rPr>
        <w:t>świadczenie</w:t>
      </w:r>
    </w:p>
    <w:p w14:paraId="1664C8F5" w14:textId="75E6071D" w:rsidR="006D2F4A" w:rsidRPr="00E762B1" w:rsidRDefault="00411929" w:rsidP="005C7B3E">
      <w:pPr>
        <w:spacing w:after="0" w:line="240" w:lineRule="auto"/>
        <w:contextualSpacing/>
        <w:rPr>
          <w:szCs w:val="24"/>
        </w:rPr>
      </w:pPr>
      <w:r w:rsidRPr="00E762B1">
        <w:rPr>
          <w:szCs w:val="24"/>
        </w:rPr>
        <w:t xml:space="preserve">5. Załącznik nr </w:t>
      </w:r>
      <w:r w:rsidR="00ED5B73" w:rsidRPr="00E762B1">
        <w:rPr>
          <w:szCs w:val="24"/>
        </w:rPr>
        <w:t>5</w:t>
      </w:r>
      <w:r w:rsidRPr="00E762B1">
        <w:rPr>
          <w:szCs w:val="24"/>
        </w:rPr>
        <w:t xml:space="preserve"> – </w:t>
      </w:r>
      <w:r w:rsidR="004178BD">
        <w:rPr>
          <w:szCs w:val="24"/>
        </w:rPr>
        <w:t>R</w:t>
      </w:r>
      <w:r w:rsidRPr="00E762B1">
        <w:rPr>
          <w:szCs w:val="24"/>
        </w:rPr>
        <w:t>ozk</w:t>
      </w:r>
      <w:r w:rsidR="005C7B3E" w:rsidRPr="00E762B1">
        <w:rPr>
          <w:szCs w:val="24"/>
        </w:rPr>
        <w:t>ład jazdy i trasy</w:t>
      </w:r>
    </w:p>
    <w:p w14:paraId="6757D6E1" w14:textId="4B8560BC" w:rsidR="007E16D6" w:rsidRPr="00E762B1" w:rsidRDefault="007E16D6" w:rsidP="004B05A2">
      <w:pPr>
        <w:pStyle w:val="Standard"/>
        <w:tabs>
          <w:tab w:val="left" w:pos="0"/>
        </w:tabs>
        <w:rPr>
          <w:rFonts w:cs="Times New Roman"/>
        </w:rPr>
      </w:pPr>
      <w:r w:rsidRPr="00E762B1">
        <w:rPr>
          <w:rFonts w:eastAsia="TimesNewRomanPS-BoldMT" w:cs="Times New Roman"/>
          <w:lang w:val="pl-PL" w:eastAsia="pl-PL" w:bidi="ar-SA"/>
        </w:rPr>
        <w:t xml:space="preserve">6. Załącznik nr 6 - Wykaz zrealizowanych </w:t>
      </w:r>
      <w:r w:rsidR="004B05A2" w:rsidRPr="00E762B1">
        <w:rPr>
          <w:rFonts w:eastAsia="TimesNewRomanPS-BoldMT" w:cs="Times New Roman"/>
          <w:lang w:val="pl-PL" w:eastAsia="pl-PL" w:bidi="ar-SA"/>
        </w:rPr>
        <w:t>usług.</w:t>
      </w:r>
    </w:p>
    <w:p w14:paraId="337E22BD" w14:textId="77777777" w:rsidR="000C20FC" w:rsidRPr="00E762B1" w:rsidRDefault="000C20FC" w:rsidP="006D2F4A">
      <w:pPr>
        <w:tabs>
          <w:tab w:val="left" w:pos="1680"/>
        </w:tabs>
        <w:spacing w:after="0" w:line="240" w:lineRule="auto"/>
        <w:ind w:right="1"/>
        <w:jc w:val="right"/>
        <w:rPr>
          <w:b/>
          <w:szCs w:val="24"/>
        </w:rPr>
      </w:pPr>
    </w:p>
    <w:p w14:paraId="01EAA0BA" w14:textId="77777777" w:rsidR="006D2F4A" w:rsidRPr="00E762B1" w:rsidRDefault="006D2F4A" w:rsidP="00411929">
      <w:pPr>
        <w:tabs>
          <w:tab w:val="left" w:pos="1680"/>
        </w:tabs>
        <w:spacing w:after="0" w:line="240" w:lineRule="auto"/>
        <w:ind w:left="0" w:right="1" w:firstLine="0"/>
        <w:rPr>
          <w:b/>
          <w:szCs w:val="24"/>
        </w:rPr>
      </w:pPr>
    </w:p>
    <w:p w14:paraId="2124AC01" w14:textId="77777777" w:rsidR="006D2F4A" w:rsidRPr="00E762B1" w:rsidRDefault="006D2F4A" w:rsidP="006D2F4A">
      <w:pPr>
        <w:tabs>
          <w:tab w:val="left" w:pos="1680"/>
        </w:tabs>
        <w:spacing w:after="0" w:line="240" w:lineRule="auto"/>
        <w:ind w:right="1"/>
        <w:jc w:val="right"/>
        <w:rPr>
          <w:b/>
          <w:szCs w:val="24"/>
        </w:rPr>
      </w:pPr>
    </w:p>
    <w:p w14:paraId="5E6CD248" w14:textId="77777777" w:rsidR="005C7B3E" w:rsidRPr="00E762B1" w:rsidRDefault="005C7B3E" w:rsidP="005D181F">
      <w:pPr>
        <w:tabs>
          <w:tab w:val="left" w:pos="1680"/>
        </w:tabs>
        <w:spacing w:after="0" w:line="240" w:lineRule="auto"/>
        <w:ind w:right="1"/>
        <w:jc w:val="right"/>
        <w:rPr>
          <w:b/>
          <w:szCs w:val="24"/>
        </w:rPr>
      </w:pPr>
    </w:p>
    <w:p w14:paraId="200583D3" w14:textId="77777777" w:rsidR="005C7B3E" w:rsidRPr="00E762B1" w:rsidRDefault="005C7B3E" w:rsidP="005D181F">
      <w:pPr>
        <w:tabs>
          <w:tab w:val="left" w:pos="1680"/>
        </w:tabs>
        <w:spacing w:after="0" w:line="240" w:lineRule="auto"/>
        <w:ind w:right="1"/>
        <w:jc w:val="right"/>
        <w:rPr>
          <w:b/>
          <w:szCs w:val="24"/>
        </w:rPr>
      </w:pPr>
    </w:p>
    <w:p w14:paraId="043C87D1" w14:textId="77777777" w:rsidR="005C7B3E" w:rsidRPr="00E762B1" w:rsidRDefault="005C7B3E" w:rsidP="005D181F">
      <w:pPr>
        <w:tabs>
          <w:tab w:val="left" w:pos="1680"/>
        </w:tabs>
        <w:spacing w:after="0" w:line="240" w:lineRule="auto"/>
        <w:ind w:right="1"/>
        <w:jc w:val="right"/>
        <w:rPr>
          <w:b/>
          <w:szCs w:val="24"/>
        </w:rPr>
      </w:pPr>
    </w:p>
    <w:p w14:paraId="3D5424BF" w14:textId="77777777" w:rsidR="005C7B3E" w:rsidRPr="00E762B1" w:rsidRDefault="005C7B3E" w:rsidP="005D181F">
      <w:pPr>
        <w:tabs>
          <w:tab w:val="left" w:pos="1680"/>
        </w:tabs>
        <w:spacing w:after="0" w:line="240" w:lineRule="auto"/>
        <w:ind w:right="1"/>
        <w:jc w:val="right"/>
        <w:rPr>
          <w:b/>
          <w:szCs w:val="24"/>
        </w:rPr>
      </w:pPr>
    </w:p>
    <w:p w14:paraId="449266CB" w14:textId="2177B98B" w:rsidR="005C7B3E" w:rsidRDefault="005C7B3E" w:rsidP="005D181F">
      <w:pPr>
        <w:tabs>
          <w:tab w:val="left" w:pos="1680"/>
        </w:tabs>
        <w:spacing w:after="0" w:line="240" w:lineRule="auto"/>
        <w:ind w:right="1"/>
        <w:jc w:val="right"/>
        <w:rPr>
          <w:b/>
          <w:szCs w:val="24"/>
        </w:rPr>
      </w:pPr>
    </w:p>
    <w:p w14:paraId="0915D960" w14:textId="2640DD1E" w:rsidR="004178BD" w:rsidRDefault="004178BD" w:rsidP="005D181F">
      <w:pPr>
        <w:tabs>
          <w:tab w:val="left" w:pos="1680"/>
        </w:tabs>
        <w:spacing w:after="0" w:line="240" w:lineRule="auto"/>
        <w:ind w:right="1"/>
        <w:jc w:val="right"/>
        <w:rPr>
          <w:b/>
          <w:szCs w:val="24"/>
        </w:rPr>
      </w:pPr>
    </w:p>
    <w:p w14:paraId="216F85F1" w14:textId="201D6EFD" w:rsidR="004178BD" w:rsidRDefault="004178BD" w:rsidP="005D181F">
      <w:pPr>
        <w:tabs>
          <w:tab w:val="left" w:pos="1680"/>
        </w:tabs>
        <w:spacing w:after="0" w:line="240" w:lineRule="auto"/>
        <w:ind w:right="1"/>
        <w:jc w:val="right"/>
        <w:rPr>
          <w:b/>
          <w:szCs w:val="24"/>
        </w:rPr>
      </w:pPr>
    </w:p>
    <w:p w14:paraId="2437B568" w14:textId="77777777" w:rsidR="00985A15" w:rsidRDefault="00985A15" w:rsidP="005D181F">
      <w:pPr>
        <w:tabs>
          <w:tab w:val="left" w:pos="1680"/>
        </w:tabs>
        <w:spacing w:after="0" w:line="240" w:lineRule="auto"/>
        <w:ind w:right="1"/>
        <w:jc w:val="right"/>
        <w:rPr>
          <w:b/>
          <w:szCs w:val="24"/>
        </w:rPr>
      </w:pPr>
    </w:p>
    <w:p w14:paraId="0DDA9DD6" w14:textId="16E5D111" w:rsidR="004178BD" w:rsidRDefault="004178BD" w:rsidP="005D181F">
      <w:pPr>
        <w:tabs>
          <w:tab w:val="left" w:pos="1680"/>
        </w:tabs>
        <w:spacing w:after="0" w:line="240" w:lineRule="auto"/>
        <w:ind w:right="1"/>
        <w:jc w:val="right"/>
        <w:rPr>
          <w:b/>
          <w:szCs w:val="24"/>
        </w:rPr>
      </w:pPr>
    </w:p>
    <w:p w14:paraId="0992471B" w14:textId="77777777" w:rsidR="004178BD" w:rsidRPr="00E762B1" w:rsidRDefault="004178BD" w:rsidP="005D181F">
      <w:pPr>
        <w:tabs>
          <w:tab w:val="left" w:pos="1680"/>
        </w:tabs>
        <w:spacing w:after="0" w:line="240" w:lineRule="auto"/>
        <w:ind w:right="1"/>
        <w:jc w:val="right"/>
        <w:rPr>
          <w:b/>
          <w:szCs w:val="24"/>
        </w:rPr>
      </w:pPr>
    </w:p>
    <w:p w14:paraId="617EDB71" w14:textId="77777777" w:rsidR="005C7B3E" w:rsidRPr="005C2EE9" w:rsidRDefault="005C7B3E" w:rsidP="005C2EE9">
      <w:pPr>
        <w:tabs>
          <w:tab w:val="left" w:pos="1680"/>
        </w:tabs>
        <w:spacing w:after="0" w:line="240" w:lineRule="auto"/>
        <w:ind w:left="0" w:right="1" w:firstLine="0"/>
        <w:rPr>
          <w:b/>
          <w:szCs w:val="24"/>
        </w:rPr>
      </w:pPr>
    </w:p>
    <w:p w14:paraId="7B811333" w14:textId="77777777" w:rsidR="005C7B3E" w:rsidRPr="005C2EE9" w:rsidRDefault="005C7B3E" w:rsidP="00E762B1">
      <w:pPr>
        <w:tabs>
          <w:tab w:val="left" w:pos="1680"/>
        </w:tabs>
        <w:spacing w:after="0" w:line="240" w:lineRule="auto"/>
        <w:ind w:left="0" w:right="1" w:firstLine="0"/>
        <w:rPr>
          <w:b/>
          <w:szCs w:val="24"/>
        </w:rPr>
      </w:pPr>
    </w:p>
    <w:p w14:paraId="34032CC3" w14:textId="16209858" w:rsidR="006D2F4A" w:rsidRPr="005C2EE9" w:rsidRDefault="006D2F4A" w:rsidP="005D181F">
      <w:pPr>
        <w:tabs>
          <w:tab w:val="left" w:pos="1680"/>
        </w:tabs>
        <w:spacing w:after="0" w:line="240" w:lineRule="auto"/>
        <w:ind w:right="1"/>
        <w:jc w:val="right"/>
        <w:rPr>
          <w:b/>
          <w:szCs w:val="24"/>
        </w:rPr>
      </w:pPr>
      <w:r w:rsidRPr="005C2EE9">
        <w:rPr>
          <w:b/>
          <w:szCs w:val="24"/>
        </w:rPr>
        <w:lastRenderedPageBreak/>
        <w:t xml:space="preserve">Załącznik nr </w:t>
      </w:r>
      <w:r w:rsidR="005D181F" w:rsidRPr="005C2EE9">
        <w:rPr>
          <w:b/>
          <w:szCs w:val="24"/>
        </w:rPr>
        <w:t>1</w:t>
      </w:r>
    </w:p>
    <w:p w14:paraId="78D91139" w14:textId="77777777" w:rsidR="006D2F4A" w:rsidRPr="005C2EE9" w:rsidRDefault="006D2F4A" w:rsidP="000806F7">
      <w:pPr>
        <w:pStyle w:val="Tekstpodstawowy"/>
        <w:spacing w:after="0" w:line="240" w:lineRule="auto"/>
        <w:ind w:left="0" w:right="1" w:firstLine="0"/>
        <w:rPr>
          <w:szCs w:val="24"/>
        </w:rPr>
      </w:pPr>
    </w:p>
    <w:p w14:paraId="3A76B67D" w14:textId="77777777" w:rsidR="00194C4D" w:rsidRPr="005C2EE9" w:rsidRDefault="00194C4D" w:rsidP="000806F7">
      <w:pPr>
        <w:pStyle w:val="Tekstpodstawowy"/>
        <w:spacing w:after="0" w:line="240" w:lineRule="auto"/>
        <w:ind w:left="0" w:right="1" w:firstLine="0"/>
        <w:rPr>
          <w:szCs w:val="24"/>
        </w:rPr>
      </w:pPr>
    </w:p>
    <w:p w14:paraId="776F1BE4" w14:textId="77777777" w:rsidR="006D2F4A" w:rsidRPr="005C2EE9" w:rsidRDefault="006D2F4A" w:rsidP="006D2F4A">
      <w:pPr>
        <w:shd w:val="clear" w:color="auto" w:fill="D9D9D9" w:themeFill="background1" w:themeFillShade="D9"/>
        <w:spacing w:before="100" w:beforeAutospacing="1" w:after="0" w:line="240" w:lineRule="auto"/>
        <w:ind w:left="0" w:right="0" w:firstLine="0"/>
        <w:jc w:val="center"/>
        <w:rPr>
          <w:b/>
          <w:color w:val="auto"/>
          <w:szCs w:val="24"/>
        </w:rPr>
      </w:pPr>
      <w:r w:rsidRPr="005C2EE9">
        <w:rPr>
          <w:b/>
          <w:color w:val="auto"/>
          <w:szCs w:val="24"/>
        </w:rPr>
        <w:t>wzór umowy</w:t>
      </w:r>
    </w:p>
    <w:p w14:paraId="7C8DE772" w14:textId="77777777" w:rsidR="006D2F4A" w:rsidRPr="005C2EE9" w:rsidRDefault="006D2F4A" w:rsidP="006D2F4A">
      <w:pPr>
        <w:spacing w:after="0" w:line="240" w:lineRule="auto"/>
        <w:ind w:left="0" w:right="0" w:firstLine="0"/>
        <w:rPr>
          <w:b/>
          <w:color w:val="auto"/>
          <w:szCs w:val="24"/>
        </w:rPr>
      </w:pPr>
    </w:p>
    <w:p w14:paraId="6AF4F6B9" w14:textId="77777777" w:rsidR="00581357" w:rsidRPr="005C2EE9" w:rsidRDefault="00581357" w:rsidP="00581357">
      <w:pPr>
        <w:pStyle w:val="Default"/>
        <w:jc w:val="center"/>
        <w:rPr>
          <w:rFonts w:ascii="Times New Roman" w:hAnsi="Times New Roman" w:cs="Times New Roman"/>
          <w:lang w:val="pl-PL"/>
        </w:rPr>
      </w:pPr>
      <w:r w:rsidRPr="005C2EE9">
        <w:rPr>
          <w:rFonts w:ascii="Times New Roman" w:hAnsi="Times New Roman" w:cs="Times New Roman"/>
          <w:lang w:val="pl-PL"/>
        </w:rPr>
        <w:t>Umowa nr ........................</w:t>
      </w:r>
    </w:p>
    <w:p w14:paraId="52AA1037" w14:textId="77777777" w:rsidR="00581357" w:rsidRPr="005C2EE9" w:rsidRDefault="00581357" w:rsidP="00581357">
      <w:pPr>
        <w:pStyle w:val="Default"/>
        <w:jc w:val="center"/>
        <w:rPr>
          <w:rFonts w:ascii="Times New Roman" w:hAnsi="Times New Roman" w:cs="Times New Roman"/>
          <w:lang w:val="pl-PL"/>
        </w:rPr>
      </w:pPr>
    </w:p>
    <w:p w14:paraId="613CF54E" w14:textId="77777777" w:rsidR="00194C4D" w:rsidRPr="005C2EE9" w:rsidRDefault="00194C4D" w:rsidP="00194C4D">
      <w:pPr>
        <w:pStyle w:val="Nagwek1"/>
        <w:pBdr>
          <w:top w:val="none" w:sz="0" w:space="0" w:color="auto"/>
          <w:left w:val="none" w:sz="0" w:space="0" w:color="auto"/>
          <w:bottom w:val="none" w:sz="0" w:space="0" w:color="auto"/>
          <w:right w:val="none" w:sz="0" w:space="0" w:color="auto"/>
        </w:pBdr>
        <w:shd w:val="clear" w:color="auto" w:fill="auto"/>
        <w:ind w:left="0" w:firstLine="0"/>
        <w:rPr>
          <w:b w:val="0"/>
          <w:szCs w:val="24"/>
          <w:lang w:eastAsia="ar-SA"/>
        </w:rPr>
      </w:pPr>
      <w:r w:rsidRPr="005C2EE9">
        <w:rPr>
          <w:b w:val="0"/>
          <w:szCs w:val="24"/>
          <w:lang w:eastAsia="ar-SA"/>
        </w:rPr>
        <w:t>Zawarta  w dniu .............................  pomiędzy:</w:t>
      </w:r>
    </w:p>
    <w:p w14:paraId="3EFD0F14" w14:textId="7F71EDCF" w:rsidR="00194C4D" w:rsidRPr="005C2EE9" w:rsidRDefault="00194C4D" w:rsidP="00D863D7">
      <w:pPr>
        <w:pStyle w:val="Nagwek1"/>
        <w:pBdr>
          <w:top w:val="none" w:sz="0" w:space="0" w:color="auto"/>
          <w:left w:val="none" w:sz="0" w:space="0" w:color="auto"/>
          <w:bottom w:val="none" w:sz="0" w:space="0" w:color="auto"/>
          <w:right w:val="none" w:sz="0" w:space="0" w:color="auto"/>
        </w:pBdr>
        <w:shd w:val="clear" w:color="auto" w:fill="auto"/>
        <w:tabs>
          <w:tab w:val="left" w:pos="0"/>
        </w:tabs>
        <w:ind w:left="0"/>
        <w:rPr>
          <w:szCs w:val="24"/>
          <w:lang w:eastAsia="ar-SA"/>
        </w:rPr>
      </w:pPr>
      <w:r w:rsidRPr="005C2EE9">
        <w:rPr>
          <w:szCs w:val="24"/>
          <w:lang w:eastAsia="ar-SA"/>
        </w:rPr>
        <w:t>Gminą Lyski: Gminnym Zespołem Obsługi Placówek Oświatowych w Lyskach, ul. Dworcowa 1a</w:t>
      </w:r>
      <w:r w:rsidR="00D863D7">
        <w:rPr>
          <w:szCs w:val="24"/>
          <w:lang w:eastAsia="ar-SA"/>
        </w:rPr>
        <w:t xml:space="preserve">, </w:t>
      </w:r>
      <w:r w:rsidRPr="005C2EE9">
        <w:rPr>
          <w:szCs w:val="24"/>
          <w:lang w:eastAsia="ar-SA"/>
        </w:rPr>
        <w:t xml:space="preserve">44-295 Lyski  </w:t>
      </w:r>
    </w:p>
    <w:p w14:paraId="0D383747" w14:textId="77777777" w:rsidR="00194C4D" w:rsidRPr="005C2EE9" w:rsidRDefault="00194C4D" w:rsidP="00194C4D">
      <w:pPr>
        <w:pStyle w:val="Nagwek1"/>
        <w:pBdr>
          <w:top w:val="none" w:sz="0" w:space="0" w:color="auto"/>
          <w:left w:val="none" w:sz="0" w:space="0" w:color="auto"/>
          <w:bottom w:val="none" w:sz="0" w:space="0" w:color="auto"/>
          <w:right w:val="none" w:sz="0" w:space="0" w:color="auto"/>
        </w:pBdr>
        <w:shd w:val="clear" w:color="auto" w:fill="auto"/>
        <w:tabs>
          <w:tab w:val="left" w:pos="0"/>
        </w:tabs>
        <w:ind w:left="0"/>
        <w:rPr>
          <w:b w:val="0"/>
          <w:szCs w:val="24"/>
          <w:lang w:eastAsia="ar-SA"/>
        </w:rPr>
      </w:pPr>
      <w:r w:rsidRPr="005C2EE9">
        <w:rPr>
          <w:b w:val="0"/>
          <w:szCs w:val="24"/>
          <w:lang w:eastAsia="ar-SA"/>
        </w:rPr>
        <w:t>zwanym dalej „Zamawiającym” reprezentowanym przez:</w:t>
      </w:r>
    </w:p>
    <w:p w14:paraId="40AD5D6F" w14:textId="77777777" w:rsidR="00194C4D" w:rsidRPr="005C2EE9" w:rsidRDefault="00194C4D">
      <w:pPr>
        <w:pStyle w:val="Nagwek1"/>
        <w:numPr>
          <w:ilvl w:val="0"/>
          <w:numId w:val="23"/>
        </w:numPr>
        <w:pBdr>
          <w:top w:val="none" w:sz="0" w:space="0" w:color="auto"/>
          <w:left w:val="none" w:sz="0" w:space="0" w:color="auto"/>
          <w:bottom w:val="none" w:sz="0" w:space="0" w:color="auto"/>
          <w:right w:val="none" w:sz="0" w:space="0" w:color="auto"/>
        </w:pBdr>
        <w:shd w:val="clear" w:color="auto" w:fill="auto"/>
        <w:rPr>
          <w:b w:val="0"/>
          <w:szCs w:val="24"/>
          <w:lang w:eastAsia="ar-SA"/>
        </w:rPr>
      </w:pPr>
      <w:r w:rsidRPr="005C2EE9">
        <w:rPr>
          <w:b w:val="0"/>
          <w:szCs w:val="24"/>
          <w:lang w:eastAsia="ar-SA"/>
        </w:rPr>
        <w:t>............................................................................................................................................</w:t>
      </w:r>
    </w:p>
    <w:p w14:paraId="55E63F78" w14:textId="77777777" w:rsidR="00CD3F91" w:rsidRPr="005C2EE9" w:rsidRDefault="00CD3F91" w:rsidP="00194C4D">
      <w:pPr>
        <w:pStyle w:val="Standard"/>
        <w:jc w:val="both"/>
        <w:rPr>
          <w:rFonts w:eastAsia="Times New Roman" w:cs="Times New Roman"/>
          <w:lang w:val="pl-PL" w:eastAsia="ar-SA" w:bidi="ar-SA"/>
        </w:rPr>
      </w:pPr>
    </w:p>
    <w:p w14:paraId="7D1DB7C1"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a:</w:t>
      </w:r>
    </w:p>
    <w:p w14:paraId="781F6D28"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w:t>
      </w:r>
    </w:p>
    <w:p w14:paraId="68AB9615"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zwanym w dalszej części umowy „Wykonawcą” reprezentowanym przez:</w:t>
      </w:r>
    </w:p>
    <w:p w14:paraId="19A99BE4" w14:textId="77777777" w:rsidR="00194C4D" w:rsidRPr="005C2EE9" w:rsidRDefault="00194C4D" w:rsidP="00194C4D">
      <w:pPr>
        <w:pStyle w:val="Standard"/>
        <w:jc w:val="both"/>
        <w:rPr>
          <w:rFonts w:cs="Times New Roman"/>
          <w:lang w:val="pl-PL"/>
        </w:rPr>
      </w:pPr>
    </w:p>
    <w:p w14:paraId="1ACE41C3" w14:textId="77777777" w:rsidR="00CD3F91" w:rsidRPr="005C2EE9" w:rsidRDefault="00CD3F91">
      <w:pPr>
        <w:pStyle w:val="Nagwek1"/>
        <w:numPr>
          <w:ilvl w:val="0"/>
          <w:numId w:val="24"/>
        </w:numPr>
        <w:pBdr>
          <w:top w:val="none" w:sz="0" w:space="0" w:color="auto"/>
          <w:left w:val="none" w:sz="0" w:space="0" w:color="auto"/>
          <w:bottom w:val="none" w:sz="0" w:space="0" w:color="auto"/>
          <w:right w:val="none" w:sz="0" w:space="0" w:color="auto"/>
        </w:pBdr>
        <w:shd w:val="clear" w:color="auto" w:fill="auto"/>
        <w:rPr>
          <w:b w:val="0"/>
          <w:szCs w:val="24"/>
          <w:lang w:eastAsia="ar-SA"/>
        </w:rPr>
      </w:pPr>
      <w:r w:rsidRPr="005C2EE9">
        <w:rPr>
          <w:b w:val="0"/>
          <w:szCs w:val="24"/>
          <w:lang w:eastAsia="ar-SA"/>
        </w:rPr>
        <w:t>............................................................................................................................................</w:t>
      </w:r>
    </w:p>
    <w:p w14:paraId="75BD97B3"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 xml:space="preserve">                                                 </w:t>
      </w:r>
    </w:p>
    <w:p w14:paraId="0571A145" w14:textId="77777777" w:rsidR="00194C4D" w:rsidRPr="005C2EE9" w:rsidRDefault="00194C4D" w:rsidP="00D863D7">
      <w:pPr>
        <w:pStyle w:val="Standard"/>
        <w:ind w:right="248"/>
        <w:jc w:val="both"/>
        <w:rPr>
          <w:rFonts w:eastAsia="Times New Roman" w:cs="Times New Roman"/>
          <w:lang w:val="pl-PL" w:eastAsia="ar-SA" w:bidi="ar-SA"/>
        </w:rPr>
      </w:pPr>
      <w:r w:rsidRPr="005C2EE9">
        <w:rPr>
          <w:rFonts w:eastAsia="Times New Roman" w:cs="Times New Roman"/>
          <w:lang w:val="pl-PL" w:eastAsia="ar-SA" w:bidi="ar-SA"/>
        </w:rPr>
        <w:t xml:space="preserve">                                 </w:t>
      </w:r>
      <w:r w:rsidRPr="005C2EE9">
        <w:rPr>
          <w:rFonts w:eastAsia="Times New Roman" w:cs="Times New Roman"/>
          <w:lang w:val="pl-PL" w:eastAsia="ar-SA" w:bidi="ar-SA"/>
        </w:rPr>
        <w:tab/>
      </w:r>
      <w:r w:rsidRPr="005C2EE9">
        <w:rPr>
          <w:rFonts w:eastAsia="Times New Roman" w:cs="Times New Roman"/>
          <w:lang w:val="pl-PL" w:eastAsia="ar-SA" w:bidi="ar-SA"/>
        </w:rPr>
        <w:tab/>
        <w:t xml:space="preserve">                          § 1</w:t>
      </w:r>
    </w:p>
    <w:p w14:paraId="64EA0A54" w14:textId="11923D06" w:rsidR="005C7B3E" w:rsidRPr="005C2EE9" w:rsidRDefault="00FF0FB0" w:rsidP="00D863D7">
      <w:pPr>
        <w:shd w:val="clear" w:color="auto" w:fill="FFFFFF"/>
        <w:spacing w:after="150" w:line="240" w:lineRule="auto"/>
        <w:ind w:left="360" w:right="0" w:firstLine="0"/>
        <w:rPr>
          <w:color w:val="261214"/>
          <w:szCs w:val="24"/>
        </w:rPr>
      </w:pPr>
      <w:r w:rsidRPr="005C2EE9">
        <w:rPr>
          <w:szCs w:val="24"/>
        </w:rPr>
        <w:t xml:space="preserve">W rezultacie dokonania przez Zamawiającego wyboru oferty Wykonawcy w trybie podstawowym, bez negocjacji zgodnie z ustawą z dnia 11 września 2019 r. – Prawo zamówień publicznych </w:t>
      </w:r>
      <w:r w:rsidR="00167353" w:rsidRPr="005C2EE9">
        <w:rPr>
          <w:szCs w:val="24"/>
        </w:rPr>
        <w:t>(Dz.U. z</w:t>
      </w:r>
      <w:r w:rsidR="00D863D7">
        <w:rPr>
          <w:szCs w:val="24"/>
        </w:rPr>
        <w:t xml:space="preserve"> </w:t>
      </w:r>
      <w:r w:rsidR="00167353" w:rsidRPr="005C2EE9">
        <w:rPr>
          <w:szCs w:val="24"/>
        </w:rPr>
        <w:t xml:space="preserve">2021 poz. 1129 z </w:t>
      </w:r>
      <w:proofErr w:type="spellStart"/>
      <w:r w:rsidR="00167353" w:rsidRPr="005C2EE9">
        <w:rPr>
          <w:szCs w:val="24"/>
        </w:rPr>
        <w:t>późn</w:t>
      </w:r>
      <w:proofErr w:type="spellEnd"/>
      <w:r w:rsidR="00167353" w:rsidRPr="005C2EE9">
        <w:rPr>
          <w:szCs w:val="24"/>
        </w:rPr>
        <w:t xml:space="preserve">. zm.) </w:t>
      </w:r>
      <w:r w:rsidR="00194C4D" w:rsidRPr="005C2EE9">
        <w:rPr>
          <w:rStyle w:val="Domylnaczcionkaakapitu1"/>
          <w:color w:val="1C1C1C"/>
          <w:szCs w:val="24"/>
          <w:lang w:eastAsia="ar-SA"/>
        </w:rPr>
        <w:t>Zamawiający zleca</w:t>
      </w:r>
      <w:r w:rsidRPr="005C2EE9">
        <w:rPr>
          <w:rStyle w:val="Domylnaczcionkaakapitu1"/>
          <w:color w:val="1C1C1C"/>
          <w:szCs w:val="24"/>
          <w:lang w:eastAsia="ar-SA"/>
        </w:rPr>
        <w:t>,</w:t>
      </w:r>
      <w:r w:rsidR="00194C4D" w:rsidRPr="005C2EE9">
        <w:rPr>
          <w:rStyle w:val="Domylnaczcionkaakapitu1"/>
          <w:color w:val="1C1C1C"/>
          <w:szCs w:val="24"/>
          <w:lang w:eastAsia="ar-SA"/>
        </w:rPr>
        <w:t xml:space="preserve"> a Wykonawca przyjmuje do wykonywania </w:t>
      </w:r>
      <w:r w:rsidR="005C7B3E" w:rsidRPr="005C2EE9">
        <w:rPr>
          <w:rFonts w:eastAsia="Calibri"/>
          <w:b/>
          <w:kern w:val="3"/>
          <w:szCs w:val="24"/>
          <w:lang w:eastAsia="zh-CN" w:bidi="hi-IN"/>
        </w:rPr>
        <w:t>”</w:t>
      </w:r>
      <w:r w:rsidR="005C7B3E" w:rsidRPr="005C2EE9">
        <w:rPr>
          <w:b/>
          <w:bCs/>
          <w:color w:val="261214"/>
          <w:szCs w:val="24"/>
        </w:rPr>
        <w:t xml:space="preserve"> Dowóz dzieci do placówek oświatowych na terenie Gminy Lyski w roku szkolnym 2022/2023 na podstawie zakupu biletów miesięcznych w okresie od dnia 01.02.2023 r. do dnia </w:t>
      </w:r>
      <w:r w:rsidR="005C2EE9">
        <w:rPr>
          <w:b/>
          <w:bCs/>
          <w:color w:val="261214"/>
          <w:szCs w:val="24"/>
        </w:rPr>
        <w:t xml:space="preserve">                     </w:t>
      </w:r>
      <w:r w:rsidR="005C7B3E" w:rsidRPr="005C2EE9">
        <w:rPr>
          <w:b/>
          <w:bCs/>
          <w:color w:val="261214"/>
          <w:szCs w:val="24"/>
        </w:rPr>
        <w:t>23.06.2023 r.”</w:t>
      </w:r>
    </w:p>
    <w:p w14:paraId="734495A0" w14:textId="61834D93" w:rsidR="00194C4D" w:rsidRPr="005C2EE9" w:rsidRDefault="00194C4D" w:rsidP="00194C4D">
      <w:pPr>
        <w:pStyle w:val="PreformattedText"/>
        <w:jc w:val="both"/>
        <w:rPr>
          <w:sz w:val="24"/>
          <w:szCs w:val="24"/>
        </w:rPr>
      </w:pPr>
    </w:p>
    <w:p w14:paraId="292D18DB" w14:textId="77777777" w:rsidR="00194C4D" w:rsidRPr="005C2EE9" w:rsidRDefault="00194C4D" w:rsidP="00194C4D">
      <w:pPr>
        <w:pStyle w:val="Standard"/>
        <w:jc w:val="both"/>
        <w:rPr>
          <w:rFonts w:eastAsia="Times New Roman" w:cs="Times New Roman"/>
          <w:lang w:val="pl-PL" w:eastAsia="ar-SA" w:bidi="ar-SA"/>
        </w:rPr>
      </w:pPr>
    </w:p>
    <w:p w14:paraId="421F5B9B"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 xml:space="preserve">                                                      </w:t>
      </w:r>
      <w:r w:rsidRPr="005C2EE9">
        <w:rPr>
          <w:rFonts w:eastAsia="Times New Roman" w:cs="Times New Roman"/>
          <w:lang w:val="pl-PL" w:eastAsia="ar-SA" w:bidi="ar-SA"/>
        </w:rPr>
        <w:tab/>
        <w:t xml:space="preserve">               § 2     </w:t>
      </w:r>
    </w:p>
    <w:p w14:paraId="475AE155" w14:textId="13CECFCD" w:rsidR="00194C4D" w:rsidRPr="005C2EE9" w:rsidRDefault="00167353" w:rsidP="00201D55">
      <w:pPr>
        <w:pStyle w:val="PreformattedText"/>
        <w:jc w:val="both"/>
        <w:rPr>
          <w:sz w:val="24"/>
          <w:szCs w:val="24"/>
          <w:lang w:eastAsia="ar-SA" w:bidi="ar-SA"/>
        </w:rPr>
      </w:pPr>
      <w:r w:rsidRPr="005C2EE9">
        <w:rPr>
          <w:rStyle w:val="Domylnaczcionkaakapitu1"/>
          <w:color w:val="1C1C1C"/>
          <w:sz w:val="24"/>
          <w:szCs w:val="24"/>
          <w:lang w:eastAsia="ar-SA" w:bidi="ar-SA"/>
        </w:rPr>
        <w:t>Przewóz dzieci i młodzieży szkolnej będzie odbywał się na podstawie wykupionych biletów miesięcznych ulgowych szkolnych</w:t>
      </w:r>
      <w:r w:rsidR="00BC1209" w:rsidRPr="005C2EE9">
        <w:rPr>
          <w:rStyle w:val="Domylnaczcionkaakapitu1"/>
          <w:color w:val="1C1C1C"/>
          <w:sz w:val="24"/>
          <w:szCs w:val="24"/>
          <w:lang w:eastAsia="ar-SA" w:bidi="ar-SA"/>
        </w:rPr>
        <w:t>.</w:t>
      </w:r>
      <w:r w:rsidRPr="005C2EE9">
        <w:rPr>
          <w:rStyle w:val="Domylnaczcionkaakapitu1"/>
          <w:color w:val="1C1C1C"/>
          <w:sz w:val="24"/>
          <w:szCs w:val="24"/>
          <w:lang w:eastAsia="ar-SA" w:bidi="ar-SA"/>
        </w:rPr>
        <w:t xml:space="preserve"> </w:t>
      </w:r>
      <w:r w:rsidRPr="005C2EE9">
        <w:rPr>
          <w:rStyle w:val="Domylnaczcionkaakapitu1"/>
          <w:sz w:val="24"/>
          <w:szCs w:val="24"/>
          <w:lang w:eastAsia="ar-SA" w:bidi="ar-SA"/>
        </w:rPr>
        <w:t>Wsiadanie i wysiadanie dzieci i młodzieży odbywać się będzie na przystankach określonych w rozkładach jazdy będących załącznikami</w:t>
      </w:r>
      <w:r w:rsidR="00201D55" w:rsidRPr="005C2EE9">
        <w:rPr>
          <w:rStyle w:val="Domylnaczcionkaakapitu1"/>
          <w:sz w:val="24"/>
          <w:szCs w:val="24"/>
          <w:lang w:eastAsia="ar-SA" w:bidi="ar-SA"/>
        </w:rPr>
        <w:t>.</w:t>
      </w:r>
      <w:r w:rsidRPr="005C2EE9">
        <w:rPr>
          <w:rStyle w:val="Domylnaczcionkaakapitu1"/>
          <w:sz w:val="24"/>
          <w:szCs w:val="24"/>
          <w:lang w:eastAsia="ar-SA" w:bidi="ar-SA"/>
        </w:rPr>
        <w:t xml:space="preserve"> </w:t>
      </w:r>
    </w:p>
    <w:p w14:paraId="04834782"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 xml:space="preserve">                                                                               § 3</w:t>
      </w:r>
    </w:p>
    <w:p w14:paraId="3B5B0099" w14:textId="2DFD0759"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 xml:space="preserve">Dystrybucję biletów wśród dzieci i młodzieży prowadzi Zamawiający. Wykonawca dostarczy Zamawiającemu zamówioną ilość biletów miesięcznych ulgowych szkolnych, </w:t>
      </w:r>
      <w:r w:rsidR="00167353" w:rsidRPr="005C2EE9">
        <w:rPr>
          <w:rFonts w:eastAsia="Times New Roman" w:cs="Times New Roman"/>
          <w:lang w:val="pl-PL" w:eastAsia="ar-SA" w:bidi="ar-SA"/>
        </w:rPr>
        <w:t>które będą upoważniać</w:t>
      </w:r>
      <w:r w:rsidRPr="005C2EE9">
        <w:rPr>
          <w:rFonts w:eastAsia="Times New Roman" w:cs="Times New Roman"/>
          <w:lang w:val="pl-PL" w:eastAsia="ar-SA" w:bidi="ar-SA"/>
        </w:rPr>
        <w:t xml:space="preserve"> do korzystania</w:t>
      </w:r>
      <w:r w:rsidR="00167353" w:rsidRPr="005C2EE9">
        <w:rPr>
          <w:rFonts w:eastAsia="Times New Roman" w:cs="Times New Roman"/>
          <w:lang w:val="pl-PL" w:eastAsia="ar-SA" w:bidi="ar-SA"/>
        </w:rPr>
        <w:t xml:space="preserve"> </w:t>
      </w:r>
      <w:r w:rsidRPr="005C2EE9">
        <w:rPr>
          <w:rFonts w:eastAsia="Times New Roman" w:cs="Times New Roman"/>
          <w:lang w:val="pl-PL" w:eastAsia="ar-SA" w:bidi="ar-SA"/>
        </w:rPr>
        <w:t xml:space="preserve">z wszystkich kursów komunikacji regularnej ogólnodostępnej na danym kierunku przewozu.   </w:t>
      </w:r>
    </w:p>
    <w:p w14:paraId="2D32B42A"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 xml:space="preserve">                                                        </w:t>
      </w:r>
    </w:p>
    <w:p w14:paraId="0D368D25" w14:textId="77777777" w:rsidR="00194C4D" w:rsidRPr="005C2EE9" w:rsidRDefault="00194C4D" w:rsidP="00194C4D">
      <w:pPr>
        <w:pStyle w:val="Standard"/>
        <w:jc w:val="both"/>
        <w:rPr>
          <w:rFonts w:cs="Times New Roman"/>
          <w:lang w:val="pl-PL"/>
        </w:rPr>
      </w:pPr>
      <w:r w:rsidRPr="005C2EE9">
        <w:rPr>
          <w:rStyle w:val="Domylnaczcionkaakapitu1"/>
          <w:rFonts w:cs="Times New Roman"/>
          <w:lang w:val="pl-PL" w:eastAsia="ar-SA" w:bidi="ar-SA"/>
        </w:rPr>
        <w:t xml:space="preserve">    </w:t>
      </w:r>
      <w:r w:rsidRPr="005C2EE9">
        <w:rPr>
          <w:rStyle w:val="Domylnaczcionkaakapitu1"/>
          <w:rFonts w:cs="Times New Roman"/>
          <w:color w:val="1C1C1C"/>
          <w:lang w:val="pl-PL" w:eastAsia="ar-SA" w:bidi="ar-SA"/>
        </w:rPr>
        <w:t xml:space="preserve">                                                               </w:t>
      </w:r>
      <w:r w:rsidRPr="005C2EE9">
        <w:rPr>
          <w:rStyle w:val="Domylnaczcionkaakapitu1"/>
          <w:rFonts w:cs="Times New Roman"/>
          <w:color w:val="1C1C1C"/>
          <w:lang w:val="pl-PL" w:eastAsia="ar-SA" w:bidi="ar-SA"/>
        </w:rPr>
        <w:tab/>
        <w:t xml:space="preserve">  § 4         </w:t>
      </w:r>
    </w:p>
    <w:p w14:paraId="00D18EC6" w14:textId="77777777" w:rsidR="00194C4D" w:rsidRPr="005C2EE9" w:rsidRDefault="00194C4D">
      <w:pPr>
        <w:pStyle w:val="Standard"/>
        <w:numPr>
          <w:ilvl w:val="0"/>
          <w:numId w:val="18"/>
        </w:numPr>
        <w:tabs>
          <w:tab w:val="left" w:pos="-13320"/>
        </w:tabs>
        <w:ind w:left="360"/>
        <w:jc w:val="both"/>
        <w:rPr>
          <w:rFonts w:eastAsia="Times New Roman" w:cs="Times New Roman"/>
          <w:color w:val="1C1C1C"/>
          <w:lang w:val="pl-PL" w:eastAsia="ar-SA" w:bidi="ar-SA"/>
        </w:rPr>
      </w:pPr>
      <w:r w:rsidRPr="005C2EE9">
        <w:rPr>
          <w:rFonts w:eastAsia="Times New Roman" w:cs="Times New Roman"/>
          <w:color w:val="1C1C1C"/>
          <w:lang w:val="pl-PL" w:eastAsia="ar-SA" w:bidi="ar-SA"/>
        </w:rPr>
        <w:t>Wykonawca oświadcza, że działa na podstawie zezwolenia/licencji ………… posiada u</w:t>
      </w:r>
      <w:r w:rsidR="00CB6E7D" w:rsidRPr="005C2EE9">
        <w:rPr>
          <w:rFonts w:eastAsia="Times New Roman" w:cs="Times New Roman"/>
          <w:color w:val="1C1C1C"/>
          <w:lang w:val="pl-PL" w:eastAsia="ar-SA" w:bidi="ar-SA"/>
        </w:rPr>
        <w:t xml:space="preserve">prawnienia </w:t>
      </w:r>
      <w:r w:rsidRPr="005C2EE9">
        <w:rPr>
          <w:rFonts w:eastAsia="Times New Roman" w:cs="Times New Roman"/>
          <w:color w:val="1C1C1C"/>
          <w:lang w:val="pl-PL" w:eastAsia="ar-SA" w:bidi="ar-SA"/>
        </w:rPr>
        <w:t>i spełnia wymogi formalne oraz odpowiedni środek transportowy, a także pracowników posiadających odpowiednie kwalifikacje i uprawnienia do wykonania niniejszej umowy zgodnie z przepisami prawa, a ponadto oświadcza, że mając na uwadze, iż przedmiotem umowy jest przewóz uczniów, zobowiązuje się przy jej wykonywaniu dołożyć szczególnej staranności.</w:t>
      </w:r>
    </w:p>
    <w:p w14:paraId="025EFC9A" w14:textId="77777777" w:rsidR="00194C4D" w:rsidRPr="005C2EE9" w:rsidRDefault="00194C4D">
      <w:pPr>
        <w:pStyle w:val="Standard"/>
        <w:numPr>
          <w:ilvl w:val="0"/>
          <w:numId w:val="8"/>
        </w:numPr>
        <w:tabs>
          <w:tab w:val="left" w:pos="-13320"/>
        </w:tabs>
        <w:ind w:left="360"/>
        <w:jc w:val="both"/>
        <w:rPr>
          <w:rFonts w:eastAsia="Times New Roman" w:cs="Times New Roman"/>
          <w:color w:val="1C1C1C"/>
          <w:lang w:val="pl-PL" w:eastAsia="ar-SA" w:bidi="ar-SA"/>
        </w:rPr>
      </w:pPr>
      <w:r w:rsidRPr="005C2EE9">
        <w:rPr>
          <w:rFonts w:eastAsia="Times New Roman" w:cs="Times New Roman"/>
          <w:color w:val="1C1C1C"/>
          <w:lang w:val="pl-PL" w:eastAsia="ar-SA" w:bidi="ar-SA"/>
        </w:rPr>
        <w:t>Wykonawca zobowiązuje się w szczególności do:</w:t>
      </w:r>
    </w:p>
    <w:p w14:paraId="110D5C0B" w14:textId="77777777" w:rsidR="00194C4D" w:rsidRPr="005C2EE9" w:rsidRDefault="00194C4D">
      <w:pPr>
        <w:pStyle w:val="Standard"/>
        <w:numPr>
          <w:ilvl w:val="0"/>
          <w:numId w:val="25"/>
        </w:numPr>
        <w:tabs>
          <w:tab w:val="left" w:pos="1080"/>
        </w:tabs>
        <w:jc w:val="both"/>
        <w:rPr>
          <w:rFonts w:eastAsia="Times New Roman" w:cs="Times New Roman"/>
          <w:color w:val="1C1C1C"/>
          <w:lang w:val="pl-PL" w:eastAsia="ar-SA" w:bidi="ar-SA"/>
        </w:rPr>
      </w:pPr>
      <w:r w:rsidRPr="005C2EE9">
        <w:rPr>
          <w:rFonts w:eastAsia="Times New Roman" w:cs="Times New Roman"/>
          <w:color w:val="1C1C1C"/>
          <w:lang w:val="pl-PL" w:eastAsia="ar-SA" w:bidi="ar-SA"/>
        </w:rPr>
        <w:t>zapewnienia przewożonym dzieciom odpowiednich warunków bezpieczeństwa i higieny oraz wygód wymaganych dla pojazdów autobusowych,</w:t>
      </w:r>
    </w:p>
    <w:p w14:paraId="4890C488" w14:textId="77777777" w:rsidR="00194C4D" w:rsidRPr="005C2EE9" w:rsidRDefault="00194C4D">
      <w:pPr>
        <w:pStyle w:val="Standard"/>
        <w:numPr>
          <w:ilvl w:val="0"/>
          <w:numId w:val="25"/>
        </w:numPr>
        <w:tabs>
          <w:tab w:val="left" w:pos="1080"/>
        </w:tabs>
        <w:jc w:val="both"/>
        <w:rPr>
          <w:rFonts w:eastAsia="Times New Roman" w:cs="Times New Roman"/>
          <w:color w:val="1C1C1C"/>
          <w:lang w:val="pl-PL" w:eastAsia="ar-SA" w:bidi="ar-SA"/>
        </w:rPr>
      </w:pPr>
      <w:r w:rsidRPr="005C2EE9">
        <w:rPr>
          <w:rFonts w:eastAsia="Times New Roman" w:cs="Times New Roman"/>
          <w:color w:val="1C1C1C"/>
          <w:lang w:val="pl-PL" w:eastAsia="ar-SA" w:bidi="ar-SA"/>
        </w:rPr>
        <w:t>oznakowania pojazdów na czas przejazdu z dziećmi odpowiednimi tablicami,</w:t>
      </w:r>
    </w:p>
    <w:p w14:paraId="74D07F3D" w14:textId="77777777" w:rsidR="00194C4D" w:rsidRPr="005C2EE9" w:rsidRDefault="00194C4D">
      <w:pPr>
        <w:pStyle w:val="Standard"/>
        <w:numPr>
          <w:ilvl w:val="0"/>
          <w:numId w:val="25"/>
        </w:numPr>
        <w:tabs>
          <w:tab w:val="left" w:pos="1080"/>
        </w:tabs>
        <w:jc w:val="both"/>
        <w:rPr>
          <w:rFonts w:eastAsia="Times New Roman" w:cs="Times New Roman"/>
          <w:color w:val="1C1C1C"/>
          <w:lang w:val="pl-PL" w:eastAsia="ar-SA" w:bidi="ar-SA"/>
        </w:rPr>
      </w:pPr>
      <w:r w:rsidRPr="005C2EE9">
        <w:rPr>
          <w:rFonts w:eastAsia="Times New Roman" w:cs="Times New Roman"/>
          <w:color w:val="1C1C1C"/>
          <w:lang w:val="pl-PL" w:eastAsia="ar-SA" w:bidi="ar-SA"/>
        </w:rPr>
        <w:lastRenderedPageBreak/>
        <w:t>ubezpieczenia pojazdu w zakresie OC, N</w:t>
      </w:r>
      <w:r w:rsidR="00CB6E7D" w:rsidRPr="005C2EE9">
        <w:rPr>
          <w:rFonts w:eastAsia="Times New Roman" w:cs="Times New Roman"/>
          <w:color w:val="1C1C1C"/>
          <w:lang w:val="pl-PL" w:eastAsia="ar-SA" w:bidi="ar-SA"/>
        </w:rPr>
        <w:t>N</w:t>
      </w:r>
      <w:r w:rsidRPr="005C2EE9">
        <w:rPr>
          <w:rFonts w:eastAsia="Times New Roman" w:cs="Times New Roman"/>
          <w:color w:val="1C1C1C"/>
          <w:lang w:val="pl-PL" w:eastAsia="ar-SA" w:bidi="ar-SA"/>
        </w:rPr>
        <w:t>W,</w:t>
      </w:r>
    </w:p>
    <w:p w14:paraId="7DAE49FB" w14:textId="77777777" w:rsidR="00CB6E7D" w:rsidRPr="005C2EE9" w:rsidRDefault="00194C4D">
      <w:pPr>
        <w:pStyle w:val="Normalny1"/>
        <w:numPr>
          <w:ilvl w:val="0"/>
          <w:numId w:val="25"/>
        </w:numPr>
        <w:tabs>
          <w:tab w:val="left" w:pos="1080"/>
        </w:tabs>
        <w:jc w:val="both"/>
        <w:rPr>
          <w:rStyle w:val="Domylnaczcionkaakapitu1"/>
          <w:rFonts w:cs="Times New Roman"/>
        </w:rPr>
      </w:pPr>
      <w:r w:rsidRPr="005C2EE9">
        <w:rPr>
          <w:rStyle w:val="Domylnaczcionkaakapitu1"/>
          <w:rFonts w:cs="Times New Roman"/>
          <w:color w:val="1C1C1C"/>
          <w:lang w:eastAsia="ar-SA" w:bidi="ar-SA"/>
        </w:rPr>
        <w:t>utrzymania pojazdu w należytym stanie technicznym,</w:t>
      </w:r>
    </w:p>
    <w:p w14:paraId="22592815" w14:textId="77777777" w:rsidR="00CB6E7D" w:rsidRPr="005C2EE9" w:rsidRDefault="00194C4D">
      <w:pPr>
        <w:pStyle w:val="Normalny1"/>
        <w:numPr>
          <w:ilvl w:val="0"/>
          <w:numId w:val="25"/>
        </w:numPr>
        <w:tabs>
          <w:tab w:val="left" w:pos="1080"/>
        </w:tabs>
        <w:jc w:val="both"/>
        <w:rPr>
          <w:rFonts w:cs="Times New Roman"/>
        </w:rPr>
      </w:pPr>
      <w:r w:rsidRPr="005C2EE9">
        <w:rPr>
          <w:rFonts w:eastAsia="Times New Roman" w:cs="Times New Roman"/>
          <w:color w:val="111111"/>
          <w:lang w:eastAsia="ar-SA" w:bidi="ar-SA"/>
        </w:rPr>
        <w:t>wykonywania przewozów osobiście lub przez osoby przez niego zatrudnione i mające odpowiednie kwalifikacje,</w:t>
      </w:r>
    </w:p>
    <w:p w14:paraId="516377E2" w14:textId="77777777" w:rsidR="00194C4D" w:rsidRPr="005C2EE9" w:rsidRDefault="00194C4D">
      <w:pPr>
        <w:pStyle w:val="Normalny1"/>
        <w:numPr>
          <w:ilvl w:val="0"/>
          <w:numId w:val="25"/>
        </w:numPr>
        <w:tabs>
          <w:tab w:val="left" w:pos="1080"/>
        </w:tabs>
        <w:jc w:val="both"/>
        <w:rPr>
          <w:rFonts w:cs="Times New Roman"/>
        </w:rPr>
      </w:pPr>
      <w:r w:rsidRPr="005C2EE9">
        <w:rPr>
          <w:rFonts w:eastAsia="Times New Roman" w:cs="Times New Roman"/>
          <w:color w:val="111111"/>
          <w:lang w:eastAsia="ar-SA" w:bidi="ar-SA"/>
        </w:rPr>
        <w:t>wykonywania za odpłatnością dowozu uczniów do szkół zgodnie z istniejącymi przystankami komunikacji publicznej, uzgodnionymi i ujęty</w:t>
      </w:r>
      <w:r w:rsidR="00CB6E7D" w:rsidRPr="005C2EE9">
        <w:rPr>
          <w:rFonts w:eastAsia="Times New Roman" w:cs="Times New Roman"/>
          <w:color w:val="111111"/>
          <w:lang w:eastAsia="ar-SA" w:bidi="ar-SA"/>
        </w:rPr>
        <w:t>mi w rozkładzie jazdy autobusów,</w:t>
      </w:r>
    </w:p>
    <w:p w14:paraId="6FFAF32A" w14:textId="77777777" w:rsidR="00194C4D" w:rsidRPr="005C2EE9" w:rsidRDefault="00194C4D">
      <w:pPr>
        <w:pStyle w:val="Standard"/>
        <w:numPr>
          <w:ilvl w:val="0"/>
          <w:numId w:val="25"/>
        </w:numPr>
        <w:tabs>
          <w:tab w:val="left" w:pos="1080"/>
        </w:tabs>
        <w:jc w:val="both"/>
        <w:rPr>
          <w:rFonts w:eastAsia="Times New Roman" w:cs="Times New Roman"/>
          <w:color w:val="111111"/>
          <w:lang w:val="pl-PL" w:eastAsia="ar-SA" w:bidi="ar-SA"/>
        </w:rPr>
      </w:pPr>
      <w:r w:rsidRPr="005C2EE9">
        <w:rPr>
          <w:rFonts w:eastAsia="Times New Roman" w:cs="Times New Roman"/>
          <w:color w:val="111111"/>
          <w:lang w:val="pl-PL" w:eastAsia="ar-SA" w:bidi="ar-SA"/>
        </w:rPr>
        <w:t>do punktualnego i terminowego podstawienia pojazdu w wyznaczonych punktach odbioru dzieci, zgodnie z harmonogramem stanowiący</w:t>
      </w:r>
      <w:r w:rsidR="00CB6E7D" w:rsidRPr="005C2EE9">
        <w:rPr>
          <w:rFonts w:eastAsia="Times New Roman" w:cs="Times New Roman"/>
          <w:color w:val="111111"/>
          <w:lang w:val="pl-PL" w:eastAsia="ar-SA" w:bidi="ar-SA"/>
        </w:rPr>
        <w:t>m załącznik do niniejszej umowy,</w:t>
      </w:r>
    </w:p>
    <w:p w14:paraId="094F78D7" w14:textId="77777777" w:rsidR="00CB6E7D" w:rsidRPr="005C2EE9" w:rsidRDefault="00194C4D">
      <w:pPr>
        <w:pStyle w:val="Standard"/>
        <w:numPr>
          <w:ilvl w:val="0"/>
          <w:numId w:val="25"/>
        </w:numPr>
        <w:tabs>
          <w:tab w:val="left" w:pos="1080"/>
        </w:tabs>
        <w:jc w:val="both"/>
        <w:rPr>
          <w:rFonts w:eastAsia="Times New Roman" w:cs="Times New Roman"/>
          <w:color w:val="111111"/>
          <w:lang w:val="pl-PL" w:eastAsia="ar-SA" w:bidi="ar-SA"/>
        </w:rPr>
      </w:pPr>
      <w:r w:rsidRPr="005C2EE9">
        <w:rPr>
          <w:rFonts w:eastAsia="Times New Roman" w:cs="Times New Roman"/>
          <w:color w:val="111111"/>
          <w:lang w:val="pl-PL" w:eastAsia="ar-SA" w:bidi="ar-SA"/>
        </w:rPr>
        <w:t>zapewnienia właściwej jakości i niezawodności kursowania komunikacji według ustaleń umowy,</w:t>
      </w:r>
    </w:p>
    <w:p w14:paraId="48DB76D8" w14:textId="1A6BD771" w:rsidR="00194C4D" w:rsidRPr="005C2EE9" w:rsidRDefault="00194C4D">
      <w:pPr>
        <w:pStyle w:val="Standard"/>
        <w:numPr>
          <w:ilvl w:val="0"/>
          <w:numId w:val="25"/>
        </w:numPr>
        <w:tabs>
          <w:tab w:val="left" w:pos="1080"/>
        </w:tabs>
        <w:jc w:val="both"/>
        <w:rPr>
          <w:rFonts w:eastAsia="Times New Roman" w:cs="Times New Roman"/>
          <w:color w:val="111111"/>
          <w:lang w:val="pl-PL" w:eastAsia="ar-SA" w:bidi="ar-SA"/>
        </w:rPr>
      </w:pPr>
      <w:r w:rsidRPr="005C2EE9">
        <w:rPr>
          <w:rFonts w:eastAsia="Times New Roman" w:cs="Times New Roman"/>
          <w:color w:val="111111"/>
          <w:lang w:val="pl-PL" w:eastAsia="ar-SA" w:bidi="ar-SA"/>
        </w:rPr>
        <w:t>przedstawienia miesięcznych raportów do 5 dnia następnego miesiąca o wykonaniu usług</w:t>
      </w:r>
      <w:r w:rsidR="00CB6E7D" w:rsidRPr="005C2EE9">
        <w:rPr>
          <w:rFonts w:eastAsia="Times New Roman" w:cs="Times New Roman"/>
          <w:color w:val="111111"/>
          <w:lang w:val="pl-PL" w:eastAsia="ar-SA" w:bidi="ar-SA"/>
        </w:rPr>
        <w:t>i</w:t>
      </w:r>
      <w:r w:rsidRPr="005C2EE9">
        <w:rPr>
          <w:rFonts w:eastAsia="Times New Roman" w:cs="Times New Roman"/>
          <w:color w:val="111111"/>
          <w:lang w:val="pl-PL" w:eastAsia="ar-SA" w:bidi="ar-SA"/>
        </w:rPr>
        <w:t xml:space="preserve"> </w:t>
      </w:r>
      <w:r w:rsidR="008531C7">
        <w:rPr>
          <w:rFonts w:eastAsia="Times New Roman" w:cs="Times New Roman"/>
          <w:color w:val="111111"/>
          <w:lang w:val="pl-PL" w:eastAsia="ar-SA" w:bidi="ar-SA"/>
        </w:rPr>
        <w:t xml:space="preserve">              </w:t>
      </w:r>
      <w:r w:rsidRPr="005C2EE9">
        <w:rPr>
          <w:rFonts w:eastAsia="Times New Roman" w:cs="Times New Roman"/>
          <w:color w:val="111111"/>
          <w:lang w:val="pl-PL" w:eastAsia="ar-SA" w:bidi="ar-SA"/>
        </w:rPr>
        <w:t>w formie uzgodnionej z Zamawiającym,</w:t>
      </w:r>
    </w:p>
    <w:p w14:paraId="266B12CA" w14:textId="77777777" w:rsidR="00194C4D" w:rsidRPr="005C2EE9" w:rsidRDefault="00194C4D">
      <w:pPr>
        <w:pStyle w:val="Standard"/>
        <w:numPr>
          <w:ilvl w:val="0"/>
          <w:numId w:val="26"/>
        </w:numPr>
        <w:tabs>
          <w:tab w:val="left" w:pos="-13320"/>
        </w:tabs>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Wykonawca odpowiada za stan techniczny oraz właściwe warunki przewozu uczniów na podstawie obowiązujących w tym zakresie odrębnych przepisów.</w:t>
      </w:r>
    </w:p>
    <w:p w14:paraId="74BC8C72" w14:textId="77777777" w:rsidR="00194C4D" w:rsidRPr="005C2EE9" w:rsidRDefault="00194C4D">
      <w:pPr>
        <w:pStyle w:val="Standard"/>
        <w:numPr>
          <w:ilvl w:val="0"/>
          <w:numId w:val="26"/>
        </w:numPr>
        <w:tabs>
          <w:tab w:val="left" w:pos="-13320"/>
        </w:tabs>
        <w:jc w:val="both"/>
        <w:rPr>
          <w:rFonts w:cs="Times New Roman"/>
          <w:lang w:val="pl-PL"/>
        </w:rPr>
      </w:pPr>
      <w:r w:rsidRPr="005C2EE9">
        <w:rPr>
          <w:rStyle w:val="Domylnaczcionkaakapitu1"/>
          <w:rFonts w:cs="Times New Roman"/>
          <w:color w:val="111111"/>
          <w:lang w:val="pl-PL" w:eastAsia="ar-SA" w:bidi="ar-SA"/>
        </w:rPr>
        <w:t>Za bezpieczeństwo uczniów odpowiada Wykonawca. W razie jakic</w:t>
      </w:r>
      <w:r w:rsidRPr="005C2EE9">
        <w:rPr>
          <w:rStyle w:val="Domylnaczcionkaakapitu1"/>
          <w:rFonts w:cs="Times New Roman"/>
          <w:lang w:val="pl-PL" w:eastAsia="ar-SA" w:bidi="ar-SA"/>
        </w:rPr>
        <w:t>hkolwiek zdarzeń losowych pasażer będzie dochodził wszelkich roszczeń bezpośrednio u Wykonawcy.</w:t>
      </w:r>
    </w:p>
    <w:p w14:paraId="35998398" w14:textId="77777777" w:rsidR="00194C4D" w:rsidRPr="005C2EE9" w:rsidRDefault="00194C4D" w:rsidP="00194C4D">
      <w:pPr>
        <w:pStyle w:val="Normalny1"/>
        <w:ind w:left="720"/>
        <w:jc w:val="both"/>
        <w:rPr>
          <w:rFonts w:eastAsia="Times New Roman" w:cs="Times New Roman"/>
          <w:lang w:eastAsia="ar-SA" w:bidi="ar-SA"/>
        </w:rPr>
      </w:pPr>
    </w:p>
    <w:p w14:paraId="5D5A39B4" w14:textId="77777777" w:rsidR="00194C4D" w:rsidRPr="005C2EE9" w:rsidRDefault="00194C4D" w:rsidP="00194C4D">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t xml:space="preserve">   § 5</w:t>
      </w:r>
    </w:p>
    <w:p w14:paraId="6964A646" w14:textId="77777777" w:rsidR="00194C4D" w:rsidRPr="005C2EE9" w:rsidRDefault="00194C4D">
      <w:pPr>
        <w:pStyle w:val="Standard"/>
        <w:numPr>
          <w:ilvl w:val="0"/>
          <w:numId w:val="27"/>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Wykonawca nie ponosi odpowiedzialności za opóźnienie przewozu na skutek sytuacji nieprzewidzianych (intensywne opady śniegu, zawieje itp.).</w:t>
      </w:r>
    </w:p>
    <w:p w14:paraId="554BBD3F" w14:textId="77777777" w:rsidR="00194C4D" w:rsidRPr="005C2EE9" w:rsidRDefault="00194C4D">
      <w:pPr>
        <w:pStyle w:val="Standard"/>
        <w:numPr>
          <w:ilvl w:val="0"/>
          <w:numId w:val="27"/>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Strony zobowiązują się wzajemnie powiadomić o zaistniałych przeszkodach w wypełnianiu zobowiązań umownych w trakcie realizacji usługi.</w:t>
      </w:r>
    </w:p>
    <w:p w14:paraId="55A7F05A" w14:textId="618D5671" w:rsidR="00194C4D" w:rsidRPr="005C2EE9" w:rsidRDefault="00194C4D">
      <w:pPr>
        <w:pStyle w:val="Standard"/>
        <w:numPr>
          <w:ilvl w:val="0"/>
          <w:numId w:val="27"/>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 razie niemożliwości wykonania przewozu z przyczyn leżących po stronie Wykonawcy, ten zobowiązuje się do zapewnienia transportu zastępczego o takich samych parametrach</w:t>
      </w:r>
      <w:r w:rsidR="007857A2" w:rsidRPr="005C2EE9">
        <w:rPr>
          <w:rFonts w:eastAsia="Times New Roman" w:cs="Times New Roman"/>
          <w:color w:val="111111"/>
          <w:lang w:val="pl-PL" w:eastAsia="ar-SA" w:bidi="ar-SA"/>
        </w:rPr>
        <w:t xml:space="preserve"> lub lepszych</w:t>
      </w:r>
      <w:r w:rsidR="00167353" w:rsidRPr="005C2EE9">
        <w:rPr>
          <w:rFonts w:eastAsia="Times New Roman" w:cs="Times New Roman"/>
          <w:color w:val="111111"/>
          <w:lang w:val="pl-PL" w:eastAsia="ar-SA" w:bidi="ar-SA"/>
        </w:rPr>
        <w:t xml:space="preserve">, w czasie do </w:t>
      </w:r>
      <w:r w:rsidR="009926A0">
        <w:rPr>
          <w:rFonts w:eastAsia="Times New Roman" w:cs="Times New Roman"/>
          <w:color w:val="111111"/>
          <w:lang w:val="pl-PL" w:eastAsia="ar-SA" w:bidi="ar-SA"/>
        </w:rPr>
        <w:t>60</w:t>
      </w:r>
      <w:r w:rsidR="00167353" w:rsidRPr="005C2EE9">
        <w:rPr>
          <w:rFonts w:eastAsia="Times New Roman" w:cs="Times New Roman"/>
          <w:color w:val="111111"/>
          <w:lang w:val="pl-PL" w:eastAsia="ar-SA" w:bidi="ar-SA"/>
        </w:rPr>
        <w:t xml:space="preserve"> minut</w:t>
      </w:r>
      <w:r w:rsidR="00686C06" w:rsidRPr="005C2EE9">
        <w:rPr>
          <w:rFonts w:eastAsia="Times New Roman" w:cs="Times New Roman"/>
          <w:color w:val="111111"/>
          <w:lang w:val="pl-PL" w:eastAsia="ar-SA" w:bidi="ar-SA"/>
        </w:rPr>
        <w:t xml:space="preserve">, licząc od momentu </w:t>
      </w:r>
      <w:r w:rsidR="007857A2" w:rsidRPr="005C2EE9">
        <w:rPr>
          <w:rFonts w:eastAsia="Times New Roman" w:cs="Times New Roman"/>
          <w:color w:val="111111"/>
          <w:lang w:val="pl-PL" w:eastAsia="ar-SA" w:bidi="ar-SA"/>
        </w:rPr>
        <w:t>powzięcia informacji o zdarzeniu</w:t>
      </w:r>
      <w:r w:rsidRPr="005C2EE9">
        <w:rPr>
          <w:rFonts w:eastAsia="Times New Roman" w:cs="Times New Roman"/>
          <w:color w:val="111111"/>
          <w:lang w:val="pl-PL" w:eastAsia="ar-SA" w:bidi="ar-SA"/>
        </w:rPr>
        <w:t xml:space="preserve">.                                                                          </w:t>
      </w:r>
    </w:p>
    <w:p w14:paraId="26BC9E10" w14:textId="77777777" w:rsidR="00194C4D" w:rsidRPr="005C2EE9" w:rsidRDefault="00194C4D">
      <w:pPr>
        <w:pStyle w:val="Standard"/>
        <w:numPr>
          <w:ilvl w:val="0"/>
          <w:numId w:val="27"/>
        </w:numPr>
        <w:jc w:val="both"/>
        <w:rPr>
          <w:rFonts w:cs="Times New Roman"/>
          <w:lang w:val="pl-PL"/>
        </w:rPr>
      </w:pPr>
      <w:r w:rsidRPr="005C2EE9">
        <w:rPr>
          <w:rStyle w:val="Domylnaczcionkaakapitu1"/>
          <w:rFonts w:cs="Times New Roman"/>
          <w:color w:val="111111"/>
          <w:lang w:val="pl-PL"/>
        </w:rPr>
        <w:t xml:space="preserve">Zamawiający ma prawo zorganizować komunikację zastępczą w przypadku realnego </w:t>
      </w:r>
      <w:r w:rsidRPr="005C2EE9">
        <w:rPr>
          <w:rStyle w:val="Domylnaczcionkaakapitu1"/>
          <w:rFonts w:cs="Times New Roman"/>
          <w:color w:val="111111"/>
          <w:lang w:val="pl-PL" w:eastAsia="ar-SA" w:bidi="ar-SA"/>
        </w:rPr>
        <w:t>zagrożenia nie świadczenia usług przez Wykonawcę. W takim przypadku należność na rzecz Wykonawcy będzie pomniejszona proporcjonalnie w skali miesiąca o każdy dzień nie świadczenia usług</w:t>
      </w:r>
      <w:r w:rsidR="00CB6E7D" w:rsidRPr="005C2EE9">
        <w:rPr>
          <w:rStyle w:val="Domylnaczcionkaakapitu1"/>
          <w:rFonts w:cs="Times New Roman"/>
          <w:color w:val="111111"/>
          <w:lang w:val="pl-PL" w:eastAsia="ar-SA" w:bidi="ar-SA"/>
        </w:rPr>
        <w:t>i</w:t>
      </w:r>
      <w:r w:rsidRPr="005C2EE9">
        <w:rPr>
          <w:rStyle w:val="Domylnaczcionkaakapitu1"/>
          <w:rFonts w:cs="Times New Roman"/>
          <w:color w:val="111111"/>
          <w:lang w:val="pl-PL" w:eastAsia="ar-SA" w:bidi="ar-SA"/>
        </w:rPr>
        <w:t>. O przystąpieniu do organizacji takiej komunikacji Zamawiający natychmiast powiadamia Wykonawcę.</w:t>
      </w:r>
    </w:p>
    <w:p w14:paraId="2D089ED6" w14:textId="256BBB69" w:rsidR="00194C4D" w:rsidRPr="005C2EE9" w:rsidRDefault="00194C4D">
      <w:pPr>
        <w:pStyle w:val="Default"/>
        <w:widowControl/>
        <w:numPr>
          <w:ilvl w:val="0"/>
          <w:numId w:val="27"/>
        </w:numPr>
        <w:jc w:val="both"/>
        <w:textAlignment w:val="auto"/>
        <w:rPr>
          <w:rFonts w:ascii="Times New Roman" w:hAnsi="Times New Roman" w:cs="Times New Roman"/>
          <w:lang w:val="pl-PL"/>
        </w:rPr>
      </w:pPr>
      <w:r w:rsidRPr="005C2EE9">
        <w:rPr>
          <w:rFonts w:ascii="Times New Roman" w:hAnsi="Times New Roman" w:cs="Times New Roman"/>
          <w:lang w:val="pl-PL"/>
        </w:rPr>
        <w:t>W przypadku braku możliwości świadczenia usług przez Wykonawcę wskutek okoliczności, za które żadna ze stron nie będzie ponosić odpowiedzialności, w szczególności w przypadku zamknięcia (lub ograniczenia funkcjonowania) szkół z powodu wystąpienia zagrożenia dla życia lub zdrowia uczniów lub osób trzecich lub wprowadzenia prawnego obowiązku pozostania uczniów w miejscu zamieszkania – Wykonawca nie będzie pobierał wynagrodzenia za czas,</w:t>
      </w:r>
      <w:r w:rsidR="008531C7">
        <w:rPr>
          <w:rFonts w:ascii="Times New Roman" w:hAnsi="Times New Roman" w:cs="Times New Roman"/>
          <w:lang w:val="pl-PL"/>
        </w:rPr>
        <w:t xml:space="preserve">               </w:t>
      </w:r>
      <w:r w:rsidRPr="005C2EE9">
        <w:rPr>
          <w:rFonts w:ascii="Times New Roman" w:hAnsi="Times New Roman" w:cs="Times New Roman"/>
          <w:lang w:val="pl-PL"/>
        </w:rPr>
        <w:t xml:space="preserve"> w którym miała miejsce wskazana sytuacja.</w:t>
      </w:r>
    </w:p>
    <w:p w14:paraId="3EC2351C" w14:textId="77777777" w:rsidR="00194C4D" w:rsidRPr="005C2EE9" w:rsidRDefault="00194C4D" w:rsidP="00194C4D">
      <w:pPr>
        <w:pStyle w:val="Normalny1"/>
        <w:widowControl/>
        <w:tabs>
          <w:tab w:val="left" w:pos="1416"/>
        </w:tabs>
        <w:ind w:left="1068"/>
        <w:jc w:val="both"/>
        <w:textAlignment w:val="auto"/>
        <w:rPr>
          <w:rFonts w:eastAsia="Times New Roman" w:cs="Times New Roman"/>
          <w:color w:val="000000"/>
          <w:lang w:eastAsia="ar-SA" w:bidi="ar-SA"/>
        </w:rPr>
      </w:pPr>
    </w:p>
    <w:p w14:paraId="3B7C43F2" w14:textId="77777777" w:rsidR="00194C4D" w:rsidRPr="005C2EE9" w:rsidRDefault="00194C4D" w:rsidP="00194C4D">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t xml:space="preserve"> § 6</w:t>
      </w:r>
    </w:p>
    <w:p w14:paraId="29476D69" w14:textId="77777777" w:rsidR="00194C4D" w:rsidRPr="005C2EE9" w:rsidRDefault="00194C4D">
      <w:pPr>
        <w:pStyle w:val="Standard"/>
        <w:numPr>
          <w:ilvl w:val="0"/>
          <w:numId w:val="28"/>
        </w:numPr>
        <w:ind w:left="360"/>
        <w:jc w:val="both"/>
        <w:rPr>
          <w:rStyle w:val="Domylnaczcionkaakapitu1"/>
          <w:rFonts w:cs="Times New Roman"/>
          <w:lang w:val="pl-PL"/>
        </w:rPr>
      </w:pPr>
      <w:r w:rsidRPr="005C2EE9">
        <w:rPr>
          <w:rStyle w:val="Domylnaczcionkaakapitu1"/>
          <w:rFonts w:cs="Times New Roman"/>
          <w:lang w:val="pl-PL" w:eastAsia="ar-SA" w:bidi="ar-SA"/>
        </w:rPr>
        <w:t>Rozliczenie za wykonaną usługę nastąpi w oparciu o wystawioną fakturę V</w:t>
      </w:r>
      <w:r w:rsidR="005F1A1F" w:rsidRPr="005C2EE9">
        <w:rPr>
          <w:rStyle w:val="Domylnaczcionkaakapitu1"/>
          <w:rFonts w:cs="Times New Roman"/>
          <w:lang w:val="pl-PL" w:eastAsia="ar-SA" w:bidi="ar-SA"/>
        </w:rPr>
        <w:t>AT</w:t>
      </w:r>
      <w:r w:rsidRPr="005C2EE9">
        <w:rPr>
          <w:rStyle w:val="Domylnaczcionkaakapitu1"/>
          <w:rFonts w:cs="Times New Roman"/>
          <w:lang w:val="pl-PL" w:eastAsia="ar-SA" w:bidi="ar-SA"/>
        </w:rPr>
        <w:t xml:space="preserve"> za sprze</w:t>
      </w:r>
      <w:r w:rsidR="00167353" w:rsidRPr="005C2EE9">
        <w:rPr>
          <w:rStyle w:val="Domylnaczcionkaakapitu1"/>
          <w:rFonts w:cs="Times New Roman"/>
          <w:lang w:val="pl-PL" w:eastAsia="ar-SA" w:bidi="ar-SA"/>
        </w:rPr>
        <w:t xml:space="preserve">dane bilety miesięczne szkolne. </w:t>
      </w:r>
      <w:r w:rsidRPr="005C2EE9">
        <w:rPr>
          <w:rStyle w:val="Domylnaczcionkaakapitu1"/>
          <w:rFonts w:cs="Times New Roman"/>
          <w:lang w:val="pl-PL" w:eastAsia="ar-SA" w:bidi="ar-SA"/>
        </w:rPr>
        <w:t>Przyjmując powyższe zasady ustalania ceny oraz liczbę uczniów podaną przez Zamawiającego, należność za usługę będzie wynosić:</w:t>
      </w:r>
    </w:p>
    <w:p w14:paraId="343D2E76" w14:textId="77777777" w:rsidR="005F1A1F" w:rsidRPr="005C2EE9" w:rsidRDefault="005F1A1F" w:rsidP="005F1A1F">
      <w:pPr>
        <w:pStyle w:val="Standard"/>
        <w:ind w:left="360"/>
        <w:jc w:val="both"/>
        <w:rPr>
          <w:rFonts w:cs="Times New Roman"/>
          <w:lang w:val="pl-PL"/>
        </w:rPr>
      </w:pPr>
    </w:p>
    <w:p w14:paraId="2A2C2C20" w14:textId="77777777" w:rsidR="005F1A1F" w:rsidRPr="005C2EE9" w:rsidRDefault="005F1A1F" w:rsidP="005F1A1F">
      <w:pPr>
        <w:pStyle w:val="Akapitzlist"/>
        <w:autoSpaceDE w:val="0"/>
        <w:autoSpaceDN w:val="0"/>
        <w:adjustRightInd w:val="0"/>
        <w:ind w:left="360"/>
        <w:rPr>
          <w:b/>
          <w:sz w:val="24"/>
          <w:szCs w:val="24"/>
        </w:rPr>
      </w:pPr>
      <w:r w:rsidRPr="005C2EE9">
        <w:rPr>
          <w:b/>
          <w:sz w:val="24"/>
          <w:szCs w:val="24"/>
        </w:rPr>
        <w:t xml:space="preserve">Cena brutto …………………….. </w:t>
      </w:r>
    </w:p>
    <w:p w14:paraId="7BA5977F" w14:textId="1B7BB3A0" w:rsidR="005F1A1F" w:rsidRPr="005C2EE9" w:rsidRDefault="005F1A1F" w:rsidP="005F1A1F">
      <w:pPr>
        <w:pStyle w:val="Akapitzlist"/>
        <w:autoSpaceDE w:val="0"/>
        <w:autoSpaceDN w:val="0"/>
        <w:adjustRightInd w:val="0"/>
        <w:ind w:left="360"/>
        <w:rPr>
          <w:sz w:val="24"/>
          <w:szCs w:val="24"/>
        </w:rPr>
      </w:pPr>
      <w:r w:rsidRPr="005C2EE9">
        <w:rPr>
          <w:sz w:val="24"/>
          <w:szCs w:val="24"/>
        </w:rPr>
        <w:t xml:space="preserve">(ilość uczniów </w:t>
      </w:r>
      <w:r w:rsidRPr="005C2EE9">
        <w:rPr>
          <w:b/>
          <w:sz w:val="24"/>
          <w:szCs w:val="24"/>
        </w:rPr>
        <w:t>26</w:t>
      </w:r>
      <w:r w:rsidR="0084778C" w:rsidRPr="005C2EE9">
        <w:rPr>
          <w:b/>
          <w:sz w:val="24"/>
          <w:szCs w:val="24"/>
        </w:rPr>
        <w:t>8</w:t>
      </w:r>
      <w:r w:rsidRPr="005C2EE9">
        <w:rPr>
          <w:sz w:val="24"/>
          <w:szCs w:val="24"/>
        </w:rPr>
        <w:t xml:space="preserve"> x cena biletu miesięcznego brutto:................x </w:t>
      </w:r>
      <w:r w:rsidR="003D2A6B" w:rsidRPr="005C2EE9">
        <w:rPr>
          <w:sz w:val="24"/>
          <w:szCs w:val="24"/>
        </w:rPr>
        <w:t>5</w:t>
      </w:r>
      <w:r w:rsidRPr="005C2EE9">
        <w:rPr>
          <w:sz w:val="24"/>
          <w:szCs w:val="24"/>
        </w:rPr>
        <w:t xml:space="preserve"> miesięcy)</w:t>
      </w:r>
    </w:p>
    <w:p w14:paraId="1AB1D51B" w14:textId="77777777" w:rsidR="005F1A1F" w:rsidRPr="005C2EE9" w:rsidRDefault="005F1A1F" w:rsidP="005F1A1F">
      <w:pPr>
        <w:pStyle w:val="Akapitzlist"/>
        <w:autoSpaceDE w:val="0"/>
        <w:autoSpaceDN w:val="0"/>
        <w:adjustRightInd w:val="0"/>
        <w:ind w:left="720"/>
        <w:rPr>
          <w:sz w:val="24"/>
          <w:szCs w:val="24"/>
        </w:rPr>
      </w:pPr>
    </w:p>
    <w:p w14:paraId="33492AED" w14:textId="77777777" w:rsidR="00194C4D" w:rsidRPr="005C2EE9" w:rsidRDefault="00194C4D">
      <w:pPr>
        <w:pStyle w:val="Standard"/>
        <w:numPr>
          <w:ilvl w:val="0"/>
          <w:numId w:val="28"/>
        </w:numPr>
        <w:ind w:left="360"/>
        <w:jc w:val="both"/>
        <w:rPr>
          <w:rFonts w:eastAsia="Times New Roman" w:cs="Times New Roman"/>
          <w:lang w:val="pl-PL" w:eastAsia="ar-SA" w:bidi="ar-SA"/>
        </w:rPr>
      </w:pPr>
      <w:r w:rsidRPr="005C2EE9">
        <w:rPr>
          <w:rFonts w:eastAsia="Times New Roman" w:cs="Times New Roman"/>
          <w:lang w:val="pl-PL" w:eastAsia="ar-SA" w:bidi="ar-SA"/>
        </w:rPr>
        <w:t>Rozliczenie realizowane będzie w okresach miesięcznych.</w:t>
      </w:r>
    </w:p>
    <w:p w14:paraId="19008FD4" w14:textId="43C490E0" w:rsidR="00194C4D" w:rsidRDefault="00194C4D">
      <w:pPr>
        <w:pStyle w:val="Standard"/>
        <w:numPr>
          <w:ilvl w:val="0"/>
          <w:numId w:val="28"/>
        </w:numPr>
        <w:ind w:left="360"/>
        <w:jc w:val="both"/>
        <w:rPr>
          <w:rFonts w:eastAsia="Times New Roman" w:cs="Times New Roman"/>
          <w:color w:val="111111"/>
          <w:lang w:val="pl-PL" w:eastAsia="ar-SA" w:bidi="ar-SA"/>
        </w:rPr>
      </w:pPr>
      <w:r w:rsidRPr="005C2EE9">
        <w:rPr>
          <w:rFonts w:eastAsia="Times New Roman" w:cs="Times New Roman"/>
          <w:color w:val="111111"/>
          <w:lang w:val="pl-PL" w:eastAsia="ar-SA" w:bidi="ar-SA"/>
        </w:rPr>
        <w:t>Zamawiający zobowiązuje się do zapłaty należności wynikającej z niniejszej umowy w ciągu 30 dni od daty otrzymania faktury VAT.</w:t>
      </w:r>
    </w:p>
    <w:p w14:paraId="66F6A76E" w14:textId="1F8220CC" w:rsidR="00D863D7" w:rsidRDefault="00D863D7" w:rsidP="00D863D7">
      <w:pPr>
        <w:pStyle w:val="Standard"/>
        <w:ind w:left="360"/>
        <w:jc w:val="both"/>
        <w:rPr>
          <w:rFonts w:eastAsia="Times New Roman" w:cs="Times New Roman"/>
          <w:color w:val="111111"/>
          <w:lang w:val="pl-PL" w:eastAsia="ar-SA" w:bidi="ar-SA"/>
        </w:rPr>
      </w:pPr>
    </w:p>
    <w:p w14:paraId="5E30F2EC" w14:textId="77777777" w:rsidR="00D863D7" w:rsidRPr="005C2EE9" w:rsidRDefault="00D863D7" w:rsidP="00D863D7">
      <w:pPr>
        <w:pStyle w:val="Standard"/>
        <w:ind w:left="360"/>
        <w:jc w:val="both"/>
        <w:rPr>
          <w:rFonts w:eastAsia="Times New Roman" w:cs="Times New Roman"/>
          <w:color w:val="111111"/>
          <w:lang w:val="pl-PL" w:eastAsia="ar-SA" w:bidi="ar-SA"/>
        </w:rPr>
      </w:pPr>
    </w:p>
    <w:p w14:paraId="459A87AA" w14:textId="77777777" w:rsidR="00194C4D" w:rsidRPr="005C2EE9" w:rsidRDefault="00194C4D">
      <w:pPr>
        <w:pStyle w:val="Standard"/>
        <w:numPr>
          <w:ilvl w:val="0"/>
          <w:numId w:val="28"/>
        </w:numPr>
        <w:tabs>
          <w:tab w:val="left" w:pos="-360"/>
        </w:tabs>
        <w:ind w:left="360"/>
        <w:jc w:val="both"/>
        <w:rPr>
          <w:rFonts w:cs="Times New Roman"/>
          <w:lang w:val="pl-PL"/>
        </w:rPr>
      </w:pPr>
      <w:r w:rsidRPr="005C2EE9">
        <w:rPr>
          <w:rStyle w:val="Domylnaczcionkaakapitu1"/>
          <w:rFonts w:cs="Times New Roman"/>
          <w:lang w:val="pl-PL" w:bidi="pl-PL"/>
        </w:rPr>
        <w:lastRenderedPageBreak/>
        <w:t>Faktura zostanie wystawiona na adres:</w:t>
      </w:r>
    </w:p>
    <w:p w14:paraId="545361D1" w14:textId="77777777" w:rsidR="00194C4D" w:rsidRPr="005C2EE9" w:rsidRDefault="00194C4D" w:rsidP="005F1A1F">
      <w:pPr>
        <w:pStyle w:val="Normalny1"/>
        <w:ind w:left="360"/>
        <w:jc w:val="both"/>
        <w:rPr>
          <w:rFonts w:eastAsia="Lucida Sans Unicode" w:cs="Times New Roman"/>
          <w:b/>
        </w:rPr>
      </w:pPr>
      <w:r w:rsidRPr="005C2EE9">
        <w:rPr>
          <w:rFonts w:eastAsia="Lucida Sans Unicode" w:cs="Times New Roman"/>
          <w:b/>
        </w:rPr>
        <w:t>Nabywca:</w:t>
      </w:r>
    </w:p>
    <w:p w14:paraId="1DDC7FB2" w14:textId="77777777" w:rsidR="00194C4D" w:rsidRPr="005C2EE9" w:rsidRDefault="00194C4D" w:rsidP="005F1A1F">
      <w:pPr>
        <w:pStyle w:val="Normalny1"/>
        <w:ind w:left="360"/>
        <w:jc w:val="both"/>
        <w:rPr>
          <w:rFonts w:eastAsia="Lucida Sans Unicode" w:cs="Times New Roman"/>
        </w:rPr>
      </w:pPr>
      <w:r w:rsidRPr="005C2EE9">
        <w:rPr>
          <w:rFonts w:eastAsia="Lucida Sans Unicode" w:cs="Times New Roman"/>
        </w:rPr>
        <w:t xml:space="preserve">Gmina Lyski, </w:t>
      </w:r>
      <w:r w:rsidR="005F1A1F" w:rsidRPr="005C2EE9">
        <w:rPr>
          <w:rFonts w:eastAsia="Lucida Sans Unicode" w:cs="Times New Roman"/>
        </w:rPr>
        <w:t xml:space="preserve">ul. Dworcowa 1a, </w:t>
      </w:r>
      <w:r w:rsidRPr="005C2EE9">
        <w:rPr>
          <w:rFonts w:eastAsia="Lucida Sans Unicode" w:cs="Times New Roman"/>
        </w:rPr>
        <w:t xml:space="preserve">44-295 Lyski, </w:t>
      </w:r>
    </w:p>
    <w:p w14:paraId="2F1B914D" w14:textId="77777777" w:rsidR="00194C4D" w:rsidRPr="005C2EE9" w:rsidRDefault="00194C4D" w:rsidP="005F1A1F">
      <w:pPr>
        <w:pStyle w:val="Normalny1"/>
        <w:ind w:left="360"/>
        <w:jc w:val="both"/>
        <w:rPr>
          <w:rFonts w:eastAsia="Lucida Sans Unicode" w:cs="Times New Roman"/>
        </w:rPr>
      </w:pPr>
      <w:r w:rsidRPr="005C2EE9">
        <w:rPr>
          <w:rFonts w:eastAsia="Lucida Sans Unicode" w:cs="Times New Roman"/>
        </w:rPr>
        <w:t xml:space="preserve">NIP: </w:t>
      </w:r>
      <w:r w:rsidR="00167353" w:rsidRPr="005C2EE9">
        <w:rPr>
          <w:rFonts w:eastAsia="Lucida Sans Unicode" w:cs="Times New Roman"/>
        </w:rPr>
        <w:t>6423190005</w:t>
      </w:r>
    </w:p>
    <w:p w14:paraId="4FA2154F" w14:textId="77777777" w:rsidR="00194C4D" w:rsidRPr="005C2EE9" w:rsidRDefault="00194C4D" w:rsidP="005F1A1F">
      <w:pPr>
        <w:pStyle w:val="Normalny1"/>
        <w:ind w:left="360"/>
        <w:jc w:val="both"/>
        <w:rPr>
          <w:rFonts w:eastAsia="Lucida Sans Unicode" w:cs="Times New Roman"/>
          <w:b/>
        </w:rPr>
      </w:pPr>
      <w:r w:rsidRPr="005C2EE9">
        <w:rPr>
          <w:rFonts w:eastAsia="Lucida Sans Unicode" w:cs="Times New Roman"/>
          <w:b/>
        </w:rPr>
        <w:t>Odbiorca:</w:t>
      </w:r>
    </w:p>
    <w:p w14:paraId="1818457A" w14:textId="77777777" w:rsidR="00194C4D" w:rsidRPr="005C2EE9" w:rsidRDefault="00194C4D" w:rsidP="005F1A1F">
      <w:pPr>
        <w:pStyle w:val="Normalny1"/>
        <w:tabs>
          <w:tab w:val="left" w:pos="3119"/>
        </w:tabs>
        <w:ind w:left="360" w:right="902"/>
        <w:rPr>
          <w:rFonts w:eastAsia="Times New Roman" w:cs="Times New Roman"/>
        </w:rPr>
      </w:pPr>
      <w:r w:rsidRPr="005C2EE9">
        <w:rPr>
          <w:rFonts w:eastAsia="Times New Roman" w:cs="Times New Roman"/>
        </w:rPr>
        <w:t xml:space="preserve">Gminny Zespół Obsługi Placówek Oświatowych w Lyskach, </w:t>
      </w:r>
      <w:r w:rsidR="005F1A1F" w:rsidRPr="005C2EE9">
        <w:rPr>
          <w:rFonts w:eastAsia="Times New Roman" w:cs="Times New Roman"/>
        </w:rPr>
        <w:t xml:space="preserve">ul. Dworcowa 1a, </w:t>
      </w:r>
      <w:r w:rsidRPr="005C2EE9">
        <w:rPr>
          <w:rFonts w:eastAsia="Times New Roman" w:cs="Times New Roman"/>
        </w:rPr>
        <w:t>44-295 Lyski,</w:t>
      </w:r>
    </w:p>
    <w:p w14:paraId="762E21A0" w14:textId="77777777" w:rsidR="00194C4D" w:rsidRPr="005C2EE9" w:rsidRDefault="00194C4D">
      <w:pPr>
        <w:pStyle w:val="Standard"/>
        <w:numPr>
          <w:ilvl w:val="0"/>
          <w:numId w:val="28"/>
        </w:numPr>
        <w:ind w:left="360"/>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 przypadku nieterminowej zapłaty naliczane będą odsetki za zwłokę w wysokości ustawowej.</w:t>
      </w:r>
    </w:p>
    <w:p w14:paraId="62CCDBD4" w14:textId="77777777" w:rsidR="00194C4D" w:rsidRPr="005C2EE9" w:rsidRDefault="00194C4D">
      <w:pPr>
        <w:pStyle w:val="Standard"/>
        <w:numPr>
          <w:ilvl w:val="0"/>
          <w:numId w:val="28"/>
        </w:numPr>
        <w:ind w:left="360"/>
        <w:jc w:val="both"/>
        <w:rPr>
          <w:rFonts w:cs="Times New Roman"/>
          <w:lang w:val="pl-PL"/>
        </w:rPr>
      </w:pPr>
      <w:r w:rsidRPr="005C2EE9">
        <w:rPr>
          <w:rStyle w:val="Domylnaczcionkaakapitu1"/>
          <w:rFonts w:cs="Times New Roman"/>
          <w:color w:val="111111"/>
          <w:lang w:val="pl-PL" w:eastAsia="ar-SA" w:bidi="ar-SA"/>
        </w:rPr>
        <w:t>Zamawiający nie dopuszcza możliwości stosowania zaliczek na poczet usług</w:t>
      </w:r>
      <w:r w:rsidR="005F1A1F" w:rsidRPr="005C2EE9">
        <w:rPr>
          <w:rStyle w:val="Domylnaczcionkaakapitu1"/>
          <w:rFonts w:cs="Times New Roman"/>
          <w:color w:val="111111"/>
          <w:lang w:val="pl-PL" w:eastAsia="ar-SA" w:bidi="ar-SA"/>
        </w:rPr>
        <w:t>i</w:t>
      </w:r>
      <w:r w:rsidRPr="005C2EE9">
        <w:rPr>
          <w:rStyle w:val="Domylnaczcionkaakapitu1"/>
          <w:rFonts w:cs="Times New Roman"/>
          <w:color w:val="111111"/>
          <w:lang w:val="pl-PL" w:eastAsia="ar-SA" w:bidi="ar-SA"/>
        </w:rPr>
        <w:t>.</w:t>
      </w:r>
      <w:r w:rsidRPr="005C2EE9">
        <w:rPr>
          <w:rStyle w:val="Domylnaczcionkaakapitu1"/>
          <w:rFonts w:cs="Times New Roman"/>
          <w:color w:val="111111"/>
          <w:lang w:val="pl-PL" w:eastAsia="ar-SA" w:bidi="ar-SA"/>
        </w:rPr>
        <w:tab/>
      </w:r>
      <w:r w:rsidRPr="005C2EE9">
        <w:rPr>
          <w:rStyle w:val="Domylnaczcionkaakapitu1"/>
          <w:rFonts w:cs="Times New Roman"/>
          <w:color w:val="111111"/>
          <w:lang w:val="pl-PL" w:eastAsia="ar-SA" w:bidi="ar-SA"/>
        </w:rPr>
        <w:tab/>
      </w:r>
      <w:r w:rsidRPr="005C2EE9">
        <w:rPr>
          <w:rStyle w:val="Domylnaczcionkaakapitu1"/>
          <w:rFonts w:cs="Times New Roman"/>
          <w:color w:val="111111"/>
          <w:lang w:val="pl-PL" w:eastAsia="ar-SA" w:bidi="ar-SA"/>
        </w:rPr>
        <w:tab/>
      </w:r>
      <w:r w:rsidRPr="005C2EE9">
        <w:rPr>
          <w:rStyle w:val="Domylnaczcionkaakapitu1"/>
          <w:rFonts w:cs="Times New Roman"/>
          <w:color w:val="111111"/>
          <w:lang w:val="pl-PL" w:eastAsia="ar-SA" w:bidi="ar-SA"/>
        </w:rPr>
        <w:tab/>
        <w:t xml:space="preserve">                                              </w:t>
      </w:r>
      <w:r w:rsidRPr="005C2EE9">
        <w:rPr>
          <w:rStyle w:val="Domylnaczcionkaakapitu1"/>
          <w:rFonts w:cs="Times New Roman"/>
          <w:color w:val="111111"/>
          <w:lang w:val="pl-PL" w:eastAsia="ar-SA" w:bidi="ar-SA"/>
        </w:rPr>
        <w:tab/>
      </w:r>
      <w:r w:rsidRPr="005C2EE9">
        <w:rPr>
          <w:rStyle w:val="Domylnaczcionkaakapitu1"/>
          <w:rFonts w:cs="Times New Roman"/>
          <w:color w:val="111111"/>
          <w:lang w:val="pl-PL" w:eastAsia="ar-SA" w:bidi="ar-SA"/>
        </w:rPr>
        <w:tab/>
      </w:r>
      <w:r w:rsidRPr="005C2EE9">
        <w:rPr>
          <w:rStyle w:val="Domylnaczcionkaakapitu1"/>
          <w:rFonts w:cs="Times New Roman"/>
          <w:color w:val="111111"/>
          <w:lang w:val="pl-PL" w:eastAsia="ar-SA" w:bidi="ar-SA"/>
        </w:rPr>
        <w:tab/>
        <w:t xml:space="preserve">   </w:t>
      </w:r>
    </w:p>
    <w:p w14:paraId="681A32A6" w14:textId="77777777" w:rsidR="00194C4D" w:rsidRPr="005C2EE9" w:rsidRDefault="00194C4D" w:rsidP="005F1A1F">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t>§ 7</w:t>
      </w:r>
    </w:p>
    <w:p w14:paraId="753CB5D3" w14:textId="16E42626" w:rsidR="00194C4D" w:rsidRPr="005C2EE9" w:rsidRDefault="00194C4D" w:rsidP="00194C4D">
      <w:pPr>
        <w:pStyle w:val="Standard"/>
        <w:jc w:val="both"/>
        <w:rPr>
          <w:rFonts w:eastAsia="Times New Roman" w:cs="Times New Roman"/>
          <w:color w:val="111111"/>
          <w:lang w:val="pl-PL" w:eastAsia="ar-SA" w:bidi="ar-SA"/>
        </w:rPr>
      </w:pPr>
      <w:r w:rsidRPr="005C2EE9">
        <w:rPr>
          <w:rStyle w:val="Domylnaczcionkaakapitu1"/>
          <w:rFonts w:cs="Times New Roman"/>
          <w:color w:val="111111"/>
          <w:lang w:val="pl-PL" w:eastAsia="ar-SA" w:bidi="ar-SA"/>
        </w:rPr>
        <w:t xml:space="preserve">Umowa zostaje zawarta na czas określony od dnia </w:t>
      </w:r>
      <w:r w:rsidR="00686C06" w:rsidRPr="005C2EE9">
        <w:rPr>
          <w:rStyle w:val="Domylnaczcionkaakapitu1"/>
          <w:rFonts w:cs="Times New Roman"/>
          <w:b/>
          <w:color w:val="111111"/>
          <w:lang w:val="pl-PL" w:eastAsia="ar-SA" w:bidi="ar-SA"/>
        </w:rPr>
        <w:t>0</w:t>
      </w:r>
      <w:r w:rsidR="00445E95" w:rsidRPr="005C2EE9">
        <w:rPr>
          <w:rStyle w:val="Domylnaczcionkaakapitu1"/>
          <w:rFonts w:cs="Times New Roman"/>
          <w:b/>
          <w:color w:val="111111"/>
          <w:lang w:val="pl-PL" w:eastAsia="ar-SA" w:bidi="ar-SA"/>
        </w:rPr>
        <w:t>1</w:t>
      </w:r>
      <w:r w:rsidR="00686C06" w:rsidRPr="005C2EE9">
        <w:rPr>
          <w:rStyle w:val="Domylnaczcionkaakapitu1"/>
          <w:rFonts w:cs="Times New Roman"/>
          <w:b/>
          <w:color w:val="111111"/>
          <w:lang w:val="pl-PL" w:eastAsia="ar-SA" w:bidi="ar-SA"/>
        </w:rPr>
        <w:t>.0</w:t>
      </w:r>
      <w:r w:rsidR="00445E95" w:rsidRPr="005C2EE9">
        <w:rPr>
          <w:rStyle w:val="Domylnaczcionkaakapitu1"/>
          <w:rFonts w:cs="Times New Roman"/>
          <w:b/>
          <w:color w:val="111111"/>
          <w:lang w:val="pl-PL" w:eastAsia="ar-SA" w:bidi="ar-SA"/>
        </w:rPr>
        <w:t>2</w:t>
      </w:r>
      <w:r w:rsidR="00686C06" w:rsidRPr="005C2EE9">
        <w:rPr>
          <w:rStyle w:val="Domylnaczcionkaakapitu1"/>
          <w:rFonts w:cs="Times New Roman"/>
          <w:b/>
          <w:color w:val="111111"/>
          <w:lang w:val="pl-PL" w:eastAsia="ar-SA" w:bidi="ar-SA"/>
        </w:rPr>
        <w:t>.202</w:t>
      </w:r>
      <w:r w:rsidR="00445E95" w:rsidRPr="005C2EE9">
        <w:rPr>
          <w:rStyle w:val="Domylnaczcionkaakapitu1"/>
          <w:rFonts w:cs="Times New Roman"/>
          <w:b/>
          <w:color w:val="111111"/>
          <w:lang w:val="pl-PL" w:eastAsia="ar-SA" w:bidi="ar-SA"/>
        </w:rPr>
        <w:t>3</w:t>
      </w:r>
      <w:r w:rsidR="00686C06" w:rsidRPr="005C2EE9">
        <w:rPr>
          <w:rStyle w:val="Domylnaczcionkaakapitu1"/>
          <w:rFonts w:cs="Times New Roman"/>
          <w:b/>
          <w:color w:val="111111"/>
          <w:lang w:val="pl-PL" w:eastAsia="ar-SA" w:bidi="ar-SA"/>
        </w:rPr>
        <w:t xml:space="preserve"> r.</w:t>
      </w:r>
      <w:r w:rsidRPr="005C2EE9">
        <w:rPr>
          <w:rStyle w:val="Domylnaczcionkaakapitu1"/>
          <w:rFonts w:cs="Times New Roman"/>
          <w:color w:val="111111"/>
          <w:lang w:val="pl-PL" w:eastAsia="ar-SA" w:bidi="ar-SA"/>
        </w:rPr>
        <w:t xml:space="preserve"> do dnia </w:t>
      </w:r>
      <w:r w:rsidR="00686C06" w:rsidRPr="005C2EE9">
        <w:rPr>
          <w:rStyle w:val="Domylnaczcionkaakapitu1"/>
          <w:rFonts w:cs="Times New Roman"/>
          <w:b/>
          <w:color w:val="111111"/>
          <w:lang w:val="pl-PL" w:eastAsia="ar-SA" w:bidi="ar-SA"/>
        </w:rPr>
        <w:t>2</w:t>
      </w:r>
      <w:r w:rsidR="00445E95" w:rsidRPr="005C2EE9">
        <w:rPr>
          <w:rStyle w:val="Domylnaczcionkaakapitu1"/>
          <w:rFonts w:cs="Times New Roman"/>
          <w:b/>
          <w:color w:val="111111"/>
          <w:lang w:val="pl-PL" w:eastAsia="ar-SA" w:bidi="ar-SA"/>
        </w:rPr>
        <w:t>3</w:t>
      </w:r>
      <w:r w:rsidR="00686C06" w:rsidRPr="005C2EE9">
        <w:rPr>
          <w:rStyle w:val="Domylnaczcionkaakapitu1"/>
          <w:rFonts w:cs="Times New Roman"/>
          <w:b/>
          <w:color w:val="111111"/>
          <w:lang w:val="pl-PL" w:eastAsia="ar-SA" w:bidi="ar-SA"/>
        </w:rPr>
        <w:t>.06.202</w:t>
      </w:r>
      <w:r w:rsidR="00445E95" w:rsidRPr="005C2EE9">
        <w:rPr>
          <w:rStyle w:val="Domylnaczcionkaakapitu1"/>
          <w:rFonts w:cs="Times New Roman"/>
          <w:b/>
          <w:color w:val="111111"/>
          <w:lang w:val="pl-PL" w:eastAsia="ar-SA" w:bidi="ar-SA"/>
        </w:rPr>
        <w:t>3</w:t>
      </w:r>
      <w:r w:rsidR="00686C06" w:rsidRPr="005C2EE9">
        <w:rPr>
          <w:rStyle w:val="Domylnaczcionkaakapitu1"/>
          <w:rFonts w:cs="Times New Roman"/>
          <w:b/>
          <w:color w:val="111111"/>
          <w:lang w:val="pl-PL" w:eastAsia="ar-SA" w:bidi="ar-SA"/>
        </w:rPr>
        <w:t xml:space="preserve"> r.</w:t>
      </w:r>
      <w:r w:rsidRPr="005C2EE9">
        <w:rPr>
          <w:rStyle w:val="Domylnaczcionkaakapitu1"/>
          <w:rFonts w:cs="Times New Roman"/>
          <w:color w:val="111111"/>
          <w:lang w:val="pl-PL" w:eastAsia="ar-SA" w:bidi="ar-SA"/>
        </w:rPr>
        <w:t xml:space="preserve"> –</w:t>
      </w:r>
      <w:r w:rsidR="00686C06" w:rsidRPr="005C2EE9">
        <w:rPr>
          <w:rStyle w:val="Domylnaczcionkaakapitu1"/>
          <w:rFonts w:cs="Times New Roman"/>
          <w:color w:val="111111"/>
          <w:lang w:val="pl-PL" w:eastAsia="ar-SA" w:bidi="ar-SA"/>
        </w:rPr>
        <w:t xml:space="preserve"> </w:t>
      </w:r>
      <w:r w:rsidRPr="005C2EE9">
        <w:rPr>
          <w:rStyle w:val="Domylnaczcionkaakapitu1"/>
          <w:rFonts w:cs="Times New Roman"/>
          <w:color w:val="111111"/>
          <w:lang w:val="pl-PL" w:eastAsia="ar-SA" w:bidi="ar-SA"/>
        </w:rPr>
        <w:t xml:space="preserve">w czasie nauki </w:t>
      </w:r>
      <w:r w:rsidR="00686C06" w:rsidRPr="005C2EE9">
        <w:rPr>
          <w:rStyle w:val="Domylnaczcionkaakapitu1"/>
          <w:rFonts w:cs="Times New Roman"/>
          <w:color w:val="111111"/>
          <w:lang w:val="pl-PL" w:eastAsia="ar-SA" w:bidi="ar-SA"/>
        </w:rPr>
        <w:br/>
      </w:r>
      <w:r w:rsidRPr="005C2EE9">
        <w:rPr>
          <w:rStyle w:val="Domylnaczcionkaakapitu1"/>
          <w:rFonts w:cs="Times New Roman"/>
          <w:color w:val="111111"/>
          <w:lang w:val="pl-PL" w:eastAsia="ar-SA" w:bidi="ar-SA"/>
        </w:rPr>
        <w:t>w szkołach.</w:t>
      </w:r>
    </w:p>
    <w:p w14:paraId="61FDBA17" w14:textId="77777777" w:rsidR="00445E95" w:rsidRPr="005C2EE9" w:rsidRDefault="00445E95" w:rsidP="00194C4D">
      <w:pPr>
        <w:pStyle w:val="Standard"/>
        <w:jc w:val="both"/>
        <w:rPr>
          <w:rFonts w:eastAsia="Times New Roman" w:cs="Times New Roman"/>
          <w:color w:val="111111"/>
          <w:lang w:val="pl-PL" w:eastAsia="ar-SA" w:bidi="ar-SA"/>
        </w:rPr>
      </w:pPr>
    </w:p>
    <w:p w14:paraId="351845DB" w14:textId="77777777" w:rsidR="00194C4D" w:rsidRPr="005C2EE9" w:rsidRDefault="00194C4D" w:rsidP="00194C4D">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t>§ 8</w:t>
      </w:r>
    </w:p>
    <w:p w14:paraId="7F3CB31A" w14:textId="77777777" w:rsidR="00194C4D" w:rsidRPr="005C2EE9" w:rsidRDefault="00194C4D">
      <w:pPr>
        <w:pStyle w:val="Standard"/>
        <w:numPr>
          <w:ilvl w:val="0"/>
          <w:numId w:val="29"/>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Wykonawca zapłaci Zamawiającemu karę umowną w razie:</w:t>
      </w:r>
    </w:p>
    <w:p w14:paraId="56AFF6C3" w14:textId="77777777" w:rsidR="00194C4D" w:rsidRPr="005C2EE9" w:rsidRDefault="00194C4D">
      <w:pPr>
        <w:pStyle w:val="Standard"/>
        <w:numPr>
          <w:ilvl w:val="0"/>
          <w:numId w:val="19"/>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opóźnienia przewozu dzieci wynikające z winy Wykonawcy, w wysokości 1,0</w:t>
      </w:r>
      <w:r w:rsidR="00213D2B" w:rsidRPr="005C2EE9">
        <w:rPr>
          <w:rFonts w:eastAsia="Times New Roman" w:cs="Times New Roman"/>
          <w:color w:val="111111"/>
          <w:lang w:val="pl-PL" w:eastAsia="ar-SA" w:bidi="ar-SA"/>
        </w:rPr>
        <w:t>0</w:t>
      </w:r>
      <w:r w:rsidRPr="005C2EE9">
        <w:rPr>
          <w:rFonts w:eastAsia="Times New Roman" w:cs="Times New Roman"/>
          <w:color w:val="111111"/>
          <w:lang w:val="pl-PL" w:eastAsia="ar-SA" w:bidi="ar-SA"/>
        </w:rPr>
        <w:t>% wynagrodzenia miesięcznego brutto, za każde stwierdzone opóźnienie,</w:t>
      </w:r>
    </w:p>
    <w:p w14:paraId="379A7CAB" w14:textId="77777777" w:rsidR="00194C4D" w:rsidRPr="005C2EE9" w:rsidRDefault="00194C4D">
      <w:pPr>
        <w:pStyle w:val="Standard"/>
        <w:numPr>
          <w:ilvl w:val="0"/>
          <w:numId w:val="12"/>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odstąpienia od umowy przez Wykonawcę, w wysokości 20,0</w:t>
      </w:r>
      <w:r w:rsidR="00213D2B" w:rsidRPr="005C2EE9">
        <w:rPr>
          <w:rFonts w:eastAsia="Times New Roman" w:cs="Times New Roman"/>
          <w:color w:val="111111"/>
          <w:lang w:val="pl-PL" w:eastAsia="ar-SA" w:bidi="ar-SA"/>
        </w:rPr>
        <w:t>0</w:t>
      </w:r>
      <w:r w:rsidRPr="005C2EE9">
        <w:rPr>
          <w:rFonts w:eastAsia="Times New Roman" w:cs="Times New Roman"/>
          <w:color w:val="111111"/>
          <w:lang w:val="pl-PL" w:eastAsia="ar-SA" w:bidi="ar-SA"/>
        </w:rPr>
        <w:t>% wynagrodzenia miesięcznego brutto,</w:t>
      </w:r>
    </w:p>
    <w:p w14:paraId="2B557F71" w14:textId="77777777" w:rsidR="00194C4D" w:rsidRPr="005C2EE9" w:rsidRDefault="00194C4D">
      <w:pPr>
        <w:pStyle w:val="Standard"/>
        <w:numPr>
          <w:ilvl w:val="0"/>
          <w:numId w:val="30"/>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Utrata koncesji lub inna utrata uprawnień do przewozu osób oraz niewykonanie lub nienależyte wykonanie obowiązków wynikających z §1 umowy, powoduje rozwiązanie umowy z winy Wykonawcy z prawem żądania stosownego odszkodowania.</w:t>
      </w:r>
    </w:p>
    <w:p w14:paraId="0A06E9CC" w14:textId="77777777" w:rsidR="00194C4D" w:rsidRPr="005C2EE9" w:rsidRDefault="00194C4D">
      <w:pPr>
        <w:pStyle w:val="Standard"/>
        <w:numPr>
          <w:ilvl w:val="0"/>
          <w:numId w:val="30"/>
        </w:numPr>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 razie nie  wykonania  przedmiotu  umowy Wykonawca zobowiązany jest zapłacić Zamawiającemu karę umowną w wysokości 25% wartości umownej.</w:t>
      </w:r>
    </w:p>
    <w:p w14:paraId="4643DF1F" w14:textId="77777777" w:rsidR="00194C4D" w:rsidRPr="005C2EE9" w:rsidRDefault="00194C4D" w:rsidP="00194C4D">
      <w:pPr>
        <w:pStyle w:val="Standard"/>
        <w:ind w:left="360"/>
        <w:rPr>
          <w:rFonts w:eastAsia="Times New Roman" w:cs="Times New Roman"/>
          <w:color w:val="111111"/>
          <w:lang w:val="pl-PL" w:eastAsia="ar-SA" w:bidi="ar-SA"/>
        </w:rPr>
      </w:pPr>
    </w:p>
    <w:p w14:paraId="34D381F4" w14:textId="77777777" w:rsidR="00194C4D" w:rsidRPr="005C2EE9" w:rsidRDefault="00194C4D" w:rsidP="00194C4D">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t>§</w:t>
      </w:r>
      <w:r w:rsidR="00D207E8" w:rsidRPr="005C2EE9">
        <w:rPr>
          <w:rFonts w:eastAsia="Times New Roman" w:cs="Times New Roman"/>
          <w:color w:val="111111"/>
          <w:lang w:val="pl-PL" w:eastAsia="ar-SA" w:bidi="ar-SA"/>
        </w:rPr>
        <w:t xml:space="preserve"> </w:t>
      </w:r>
      <w:r w:rsidRPr="005C2EE9">
        <w:rPr>
          <w:rFonts w:eastAsia="Times New Roman" w:cs="Times New Roman"/>
          <w:color w:val="111111"/>
          <w:lang w:val="pl-PL" w:eastAsia="ar-SA" w:bidi="ar-SA"/>
        </w:rPr>
        <w:t>9</w:t>
      </w:r>
    </w:p>
    <w:p w14:paraId="312D3161" w14:textId="77777777" w:rsidR="00194C4D" w:rsidRPr="005C2EE9" w:rsidRDefault="00194C4D">
      <w:pPr>
        <w:pStyle w:val="Akapitzlist"/>
        <w:widowControl w:val="0"/>
        <w:numPr>
          <w:ilvl w:val="0"/>
          <w:numId w:val="20"/>
        </w:numPr>
        <w:suppressAutoHyphens/>
        <w:autoSpaceDN w:val="0"/>
        <w:jc w:val="both"/>
        <w:textAlignment w:val="baseline"/>
        <w:rPr>
          <w:color w:val="111111"/>
          <w:sz w:val="24"/>
          <w:szCs w:val="24"/>
          <w:lang w:eastAsia="ar-SA"/>
        </w:rPr>
      </w:pPr>
      <w:r w:rsidRPr="005C2EE9">
        <w:rPr>
          <w:color w:val="111111"/>
          <w:sz w:val="24"/>
          <w:szCs w:val="24"/>
          <w:lang w:eastAsia="ar-SA"/>
        </w:rPr>
        <w:t xml:space="preserve">Zmiany umowy mogą być dokonywane jedynie w sposób zgodny z art. </w:t>
      </w:r>
      <w:r w:rsidR="009D4EFD" w:rsidRPr="005C2EE9">
        <w:rPr>
          <w:color w:val="111111"/>
          <w:sz w:val="24"/>
          <w:szCs w:val="24"/>
          <w:lang w:eastAsia="ar-SA"/>
        </w:rPr>
        <w:t>454</w:t>
      </w:r>
      <w:r w:rsidRPr="005C2EE9">
        <w:rPr>
          <w:color w:val="111111"/>
          <w:sz w:val="24"/>
          <w:szCs w:val="24"/>
          <w:lang w:eastAsia="ar-SA"/>
        </w:rPr>
        <w:t xml:space="preserve"> ustawy Prawo zamówień publicznych i mogą być wprowadzone w przypadkach niżej opisanych. Zmiany przewidziane w umowie mogą być inicjowane przez Zamawiającego lub przez Wykonawcę. Warunkiem dokonania zmian jest złożenie pisemnego wniosku przez stronę inicjującą zmianę zawierającego:</w:t>
      </w:r>
    </w:p>
    <w:p w14:paraId="2DCC1182" w14:textId="77777777" w:rsidR="00194C4D" w:rsidRPr="005C2EE9" w:rsidRDefault="00194C4D">
      <w:pPr>
        <w:pStyle w:val="Akapitzlist"/>
        <w:widowControl w:val="0"/>
        <w:numPr>
          <w:ilvl w:val="0"/>
          <w:numId w:val="21"/>
        </w:numPr>
        <w:suppressAutoHyphens/>
        <w:autoSpaceDN w:val="0"/>
        <w:ind w:left="720"/>
        <w:jc w:val="both"/>
        <w:textAlignment w:val="baseline"/>
        <w:rPr>
          <w:color w:val="111111"/>
          <w:sz w:val="24"/>
          <w:szCs w:val="24"/>
          <w:lang w:eastAsia="ar-SA"/>
        </w:rPr>
      </w:pPr>
      <w:r w:rsidRPr="005C2EE9">
        <w:rPr>
          <w:color w:val="111111"/>
          <w:sz w:val="24"/>
          <w:szCs w:val="24"/>
          <w:lang w:eastAsia="ar-SA"/>
        </w:rPr>
        <w:t>opis propozycji zmiany,</w:t>
      </w:r>
    </w:p>
    <w:p w14:paraId="08C875B5" w14:textId="77777777" w:rsidR="00194C4D" w:rsidRPr="005C2EE9" w:rsidRDefault="00194C4D">
      <w:pPr>
        <w:pStyle w:val="Akapitzlist"/>
        <w:widowControl w:val="0"/>
        <w:numPr>
          <w:ilvl w:val="0"/>
          <w:numId w:val="15"/>
        </w:numPr>
        <w:suppressAutoHyphens/>
        <w:autoSpaceDN w:val="0"/>
        <w:ind w:left="720"/>
        <w:jc w:val="both"/>
        <w:textAlignment w:val="baseline"/>
        <w:rPr>
          <w:color w:val="111111"/>
          <w:sz w:val="24"/>
          <w:szCs w:val="24"/>
          <w:lang w:eastAsia="ar-SA"/>
        </w:rPr>
      </w:pPr>
      <w:r w:rsidRPr="005C2EE9">
        <w:rPr>
          <w:color w:val="111111"/>
          <w:sz w:val="24"/>
          <w:szCs w:val="24"/>
          <w:lang w:eastAsia="ar-SA"/>
        </w:rPr>
        <w:t>uzasadnienie zmiany,</w:t>
      </w:r>
    </w:p>
    <w:p w14:paraId="0D584D31" w14:textId="77777777" w:rsidR="00194C4D" w:rsidRPr="005C2EE9" w:rsidRDefault="00194C4D">
      <w:pPr>
        <w:pStyle w:val="Akapitzlist"/>
        <w:widowControl w:val="0"/>
        <w:numPr>
          <w:ilvl w:val="0"/>
          <w:numId w:val="15"/>
        </w:numPr>
        <w:suppressAutoHyphens/>
        <w:autoSpaceDN w:val="0"/>
        <w:ind w:left="720"/>
        <w:jc w:val="both"/>
        <w:textAlignment w:val="baseline"/>
        <w:rPr>
          <w:color w:val="111111"/>
          <w:sz w:val="24"/>
          <w:szCs w:val="24"/>
          <w:lang w:eastAsia="ar-SA"/>
        </w:rPr>
      </w:pPr>
      <w:r w:rsidRPr="005C2EE9">
        <w:rPr>
          <w:color w:val="111111"/>
          <w:sz w:val="24"/>
          <w:szCs w:val="24"/>
          <w:lang w:eastAsia="ar-SA"/>
        </w:rPr>
        <w:t>opis wpływu zmiany na sposób dowożenia uczniów,</w:t>
      </w:r>
    </w:p>
    <w:p w14:paraId="0F95F944" w14:textId="77777777" w:rsidR="00194C4D" w:rsidRPr="005C2EE9" w:rsidRDefault="00194C4D">
      <w:pPr>
        <w:pStyle w:val="Akapitzlist"/>
        <w:widowControl w:val="0"/>
        <w:numPr>
          <w:ilvl w:val="0"/>
          <w:numId w:val="15"/>
        </w:numPr>
        <w:suppressAutoHyphens/>
        <w:autoSpaceDN w:val="0"/>
        <w:ind w:left="720"/>
        <w:jc w:val="both"/>
        <w:textAlignment w:val="baseline"/>
        <w:rPr>
          <w:color w:val="111111"/>
          <w:sz w:val="24"/>
          <w:szCs w:val="24"/>
          <w:lang w:eastAsia="ar-SA"/>
        </w:rPr>
      </w:pPr>
      <w:r w:rsidRPr="005C2EE9">
        <w:rPr>
          <w:color w:val="111111"/>
          <w:sz w:val="24"/>
          <w:szCs w:val="24"/>
          <w:lang w:eastAsia="ar-SA"/>
        </w:rPr>
        <w:t>obliczenie kosztów zmiany, jeżeli zmiana będzie miała wpływ na wynagrodzenie Wykonawcy.</w:t>
      </w:r>
    </w:p>
    <w:p w14:paraId="07885C7B" w14:textId="77777777" w:rsidR="00194C4D" w:rsidRPr="005C2EE9" w:rsidRDefault="00194C4D">
      <w:pPr>
        <w:pStyle w:val="Akapitzlist"/>
        <w:numPr>
          <w:ilvl w:val="0"/>
          <w:numId w:val="29"/>
        </w:numPr>
        <w:jc w:val="both"/>
        <w:rPr>
          <w:sz w:val="24"/>
          <w:szCs w:val="24"/>
        </w:rPr>
      </w:pPr>
      <w:r w:rsidRPr="005C2EE9">
        <w:rPr>
          <w:rStyle w:val="Domylnaczcionkaakapitu1"/>
          <w:color w:val="111111"/>
          <w:sz w:val="24"/>
          <w:szCs w:val="24"/>
          <w:lang w:eastAsia="ar-SA"/>
        </w:rPr>
        <w:t>Zamawiający dopuszcza zmiany niniejszej umowy dotyczące:</w:t>
      </w:r>
    </w:p>
    <w:p w14:paraId="155085B2" w14:textId="77777777" w:rsidR="00194C4D" w:rsidRPr="005C2EE9" w:rsidRDefault="00194C4D">
      <w:pPr>
        <w:pStyle w:val="Akapitzlist"/>
        <w:widowControl w:val="0"/>
        <w:numPr>
          <w:ilvl w:val="0"/>
          <w:numId w:val="22"/>
        </w:numPr>
        <w:suppressAutoHyphens/>
        <w:autoSpaceDN w:val="0"/>
        <w:ind w:left="730"/>
        <w:jc w:val="both"/>
        <w:textAlignment w:val="baseline"/>
        <w:rPr>
          <w:color w:val="111111"/>
          <w:sz w:val="24"/>
          <w:szCs w:val="24"/>
          <w:lang w:eastAsia="ar-SA"/>
        </w:rPr>
      </w:pPr>
      <w:r w:rsidRPr="005C2EE9">
        <w:rPr>
          <w:color w:val="111111"/>
          <w:sz w:val="24"/>
          <w:szCs w:val="24"/>
          <w:lang w:eastAsia="ar-SA"/>
        </w:rPr>
        <w:t>przebiegu i długości trasy zgodnie z potrzebami organizacyjnymi,</w:t>
      </w:r>
    </w:p>
    <w:p w14:paraId="4D25BB2E" w14:textId="77777777" w:rsidR="00194C4D" w:rsidRPr="005C2EE9" w:rsidRDefault="00194C4D">
      <w:pPr>
        <w:pStyle w:val="Akapitzlist"/>
        <w:widowControl w:val="0"/>
        <w:numPr>
          <w:ilvl w:val="0"/>
          <w:numId w:val="16"/>
        </w:numPr>
        <w:suppressAutoHyphens/>
        <w:autoSpaceDN w:val="0"/>
        <w:ind w:left="730"/>
        <w:jc w:val="both"/>
        <w:textAlignment w:val="baseline"/>
        <w:rPr>
          <w:color w:val="111111"/>
          <w:sz w:val="24"/>
          <w:szCs w:val="24"/>
          <w:lang w:eastAsia="ar-SA"/>
        </w:rPr>
      </w:pPr>
      <w:r w:rsidRPr="005C2EE9">
        <w:rPr>
          <w:color w:val="111111"/>
          <w:sz w:val="24"/>
          <w:szCs w:val="24"/>
          <w:lang w:eastAsia="ar-SA"/>
        </w:rPr>
        <w:t>rozkładu jazdy,</w:t>
      </w:r>
    </w:p>
    <w:p w14:paraId="3B8AB26C" w14:textId="77777777" w:rsidR="00194C4D" w:rsidRPr="005C2EE9" w:rsidRDefault="00194C4D">
      <w:pPr>
        <w:pStyle w:val="Akapitzlist"/>
        <w:widowControl w:val="0"/>
        <w:numPr>
          <w:ilvl w:val="0"/>
          <w:numId w:val="16"/>
        </w:numPr>
        <w:suppressAutoHyphens/>
        <w:autoSpaceDN w:val="0"/>
        <w:ind w:left="730"/>
        <w:jc w:val="both"/>
        <w:textAlignment w:val="baseline"/>
        <w:rPr>
          <w:color w:val="111111"/>
          <w:sz w:val="24"/>
          <w:szCs w:val="24"/>
          <w:lang w:eastAsia="ar-SA"/>
        </w:rPr>
      </w:pPr>
      <w:r w:rsidRPr="005C2EE9">
        <w:rPr>
          <w:color w:val="111111"/>
          <w:sz w:val="24"/>
          <w:szCs w:val="24"/>
          <w:lang w:eastAsia="ar-SA"/>
        </w:rPr>
        <w:t>terminu wykonania usługi,</w:t>
      </w:r>
    </w:p>
    <w:p w14:paraId="52EBA37D" w14:textId="77777777" w:rsidR="00194C4D" w:rsidRPr="005C2EE9" w:rsidRDefault="00194C4D">
      <w:pPr>
        <w:pStyle w:val="Akapitzlist"/>
        <w:widowControl w:val="0"/>
        <w:numPr>
          <w:ilvl w:val="0"/>
          <w:numId w:val="16"/>
        </w:numPr>
        <w:suppressAutoHyphens/>
        <w:autoSpaceDN w:val="0"/>
        <w:ind w:left="730"/>
        <w:jc w:val="both"/>
        <w:textAlignment w:val="baseline"/>
        <w:rPr>
          <w:color w:val="111111"/>
          <w:sz w:val="24"/>
          <w:szCs w:val="24"/>
          <w:lang w:eastAsia="ar-SA"/>
        </w:rPr>
      </w:pPr>
      <w:r w:rsidRPr="005C2EE9">
        <w:rPr>
          <w:color w:val="111111"/>
          <w:sz w:val="24"/>
          <w:szCs w:val="24"/>
          <w:lang w:eastAsia="ar-SA"/>
        </w:rPr>
        <w:t>ustawowej zmiany stawki podatku VAT.</w:t>
      </w:r>
    </w:p>
    <w:p w14:paraId="34EBCC7A" w14:textId="77777777" w:rsidR="00194C4D" w:rsidRPr="005C2EE9" w:rsidRDefault="00194C4D">
      <w:pPr>
        <w:pStyle w:val="Akapitzlist"/>
        <w:numPr>
          <w:ilvl w:val="0"/>
          <w:numId w:val="29"/>
        </w:numPr>
        <w:jc w:val="both"/>
        <w:rPr>
          <w:sz w:val="24"/>
          <w:szCs w:val="24"/>
        </w:rPr>
      </w:pPr>
      <w:r w:rsidRPr="005C2EE9">
        <w:rPr>
          <w:rStyle w:val="Domylnaczcionkaakapitu1"/>
          <w:color w:val="111111"/>
          <w:sz w:val="24"/>
          <w:szCs w:val="24"/>
          <w:lang w:eastAsia="ar-SA"/>
        </w:rPr>
        <w:t>Wszystkie powyższe postanowienia niniejszego stanowią katalog zmian, na które Zamawiający może wyrazić zgodę; nie stanowią jednocześnie zobowiązania do wyrażenia takiej zgody.</w:t>
      </w:r>
    </w:p>
    <w:p w14:paraId="55102488" w14:textId="77777777" w:rsidR="00194C4D" w:rsidRPr="005C2EE9" w:rsidRDefault="00194C4D">
      <w:pPr>
        <w:pStyle w:val="Akapitzlist"/>
        <w:numPr>
          <w:ilvl w:val="0"/>
          <w:numId w:val="29"/>
        </w:numPr>
        <w:jc w:val="both"/>
        <w:rPr>
          <w:color w:val="111111"/>
          <w:sz w:val="24"/>
          <w:szCs w:val="24"/>
          <w:lang w:eastAsia="ar-SA"/>
        </w:rPr>
      </w:pPr>
      <w:r w:rsidRPr="005C2EE9">
        <w:rPr>
          <w:color w:val="111111"/>
          <w:sz w:val="24"/>
          <w:szCs w:val="24"/>
          <w:lang w:eastAsia="ar-SA"/>
        </w:rPr>
        <w:t>Zmiany mogą być dokonane tylko, jeśli jest to niezbędne dla prawidłowego wykonania przedmiotu umowy.</w:t>
      </w:r>
    </w:p>
    <w:p w14:paraId="675668CB" w14:textId="77777777" w:rsidR="000C53B9" w:rsidRPr="005C2EE9" w:rsidRDefault="000C53B9">
      <w:pPr>
        <w:pStyle w:val="Akapitzlist"/>
        <w:numPr>
          <w:ilvl w:val="0"/>
          <w:numId w:val="29"/>
        </w:numPr>
        <w:rPr>
          <w:color w:val="111111"/>
          <w:sz w:val="24"/>
          <w:szCs w:val="24"/>
          <w:lang w:eastAsia="ar-SA"/>
        </w:rPr>
      </w:pPr>
      <w:r w:rsidRPr="005C2EE9">
        <w:rPr>
          <w:color w:val="111111"/>
          <w:sz w:val="24"/>
          <w:szCs w:val="24"/>
          <w:lang w:eastAsia="ar-SA"/>
        </w:rPr>
        <w:t xml:space="preserve">Zmiana umowy może także nastąpić w przypadkach, o których mowa w art. 455 ust. 1 pkt 2-4 oraz ust. 2 ustawy </w:t>
      </w:r>
      <w:proofErr w:type="spellStart"/>
      <w:r w:rsidRPr="005C2EE9">
        <w:rPr>
          <w:color w:val="111111"/>
          <w:sz w:val="24"/>
          <w:szCs w:val="24"/>
          <w:lang w:eastAsia="ar-SA"/>
        </w:rPr>
        <w:t>Pzp</w:t>
      </w:r>
      <w:proofErr w:type="spellEnd"/>
      <w:r w:rsidRPr="005C2EE9">
        <w:rPr>
          <w:color w:val="111111"/>
          <w:sz w:val="24"/>
          <w:szCs w:val="24"/>
          <w:lang w:eastAsia="ar-SA"/>
        </w:rPr>
        <w:t>.</w:t>
      </w:r>
    </w:p>
    <w:p w14:paraId="78FF2975" w14:textId="49982E2F" w:rsidR="00194C4D" w:rsidRDefault="00194C4D" w:rsidP="00194C4D">
      <w:pPr>
        <w:pStyle w:val="Standard"/>
        <w:rPr>
          <w:rFonts w:eastAsia="Times New Roman" w:cs="Times New Roman"/>
          <w:color w:val="111111"/>
          <w:lang w:val="pl-PL" w:eastAsia="ar-SA" w:bidi="ar-SA"/>
        </w:rPr>
      </w:pPr>
    </w:p>
    <w:p w14:paraId="6E30AB9F" w14:textId="5C34D7D7" w:rsidR="00D863D7" w:rsidRDefault="00D863D7" w:rsidP="00194C4D">
      <w:pPr>
        <w:pStyle w:val="Standard"/>
        <w:rPr>
          <w:rFonts w:eastAsia="Times New Roman" w:cs="Times New Roman"/>
          <w:color w:val="111111"/>
          <w:lang w:val="pl-PL" w:eastAsia="ar-SA" w:bidi="ar-SA"/>
        </w:rPr>
      </w:pPr>
    </w:p>
    <w:p w14:paraId="72492E4A" w14:textId="77777777" w:rsidR="00D863D7" w:rsidRPr="005C2EE9" w:rsidRDefault="00D863D7" w:rsidP="00194C4D">
      <w:pPr>
        <w:pStyle w:val="Standard"/>
        <w:rPr>
          <w:rFonts w:eastAsia="Times New Roman" w:cs="Times New Roman"/>
          <w:color w:val="111111"/>
          <w:lang w:val="pl-PL" w:eastAsia="ar-SA" w:bidi="ar-SA"/>
        </w:rPr>
      </w:pPr>
    </w:p>
    <w:p w14:paraId="6FE6550D" w14:textId="77777777" w:rsidR="00194C4D" w:rsidRPr="005C2EE9" w:rsidRDefault="00194C4D" w:rsidP="00194C4D">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lastRenderedPageBreak/>
        <w:t>§</w:t>
      </w:r>
      <w:r w:rsidR="000C53B9" w:rsidRPr="005C2EE9">
        <w:rPr>
          <w:rFonts w:eastAsia="Times New Roman" w:cs="Times New Roman"/>
          <w:color w:val="111111"/>
          <w:lang w:val="pl-PL" w:eastAsia="ar-SA" w:bidi="ar-SA"/>
        </w:rPr>
        <w:t xml:space="preserve"> </w:t>
      </w:r>
      <w:r w:rsidRPr="005C2EE9">
        <w:rPr>
          <w:rFonts w:eastAsia="Times New Roman" w:cs="Times New Roman"/>
          <w:color w:val="111111"/>
          <w:lang w:val="pl-PL" w:eastAsia="ar-SA" w:bidi="ar-SA"/>
        </w:rPr>
        <w:t>10</w:t>
      </w:r>
    </w:p>
    <w:p w14:paraId="7259D51F" w14:textId="77777777" w:rsidR="00194C4D" w:rsidRPr="005C2EE9" w:rsidRDefault="00194C4D" w:rsidP="00686C06">
      <w:pPr>
        <w:pStyle w:val="Standard"/>
        <w:jc w:val="both"/>
        <w:rPr>
          <w:rFonts w:eastAsia="Times New Roman" w:cs="Times New Roman"/>
          <w:color w:val="111111"/>
          <w:lang w:val="pl-PL" w:eastAsia="ar-SA" w:bidi="ar-SA"/>
        </w:rPr>
      </w:pPr>
      <w:r w:rsidRPr="005C2EE9">
        <w:rPr>
          <w:rFonts w:eastAsia="Times New Roman" w:cs="Times New Roman"/>
          <w:color w:val="111111"/>
          <w:lang w:val="pl-PL" w:eastAsia="ar-SA" w:bidi="ar-SA"/>
        </w:rPr>
        <w:t>W sprawach  nieuregulowanych  niniejszą umową będą miały zastosowanie odpowiednie przepisy Kodeksu Cywilnego.</w:t>
      </w:r>
    </w:p>
    <w:p w14:paraId="7B51FAC6" w14:textId="77777777" w:rsidR="00194C4D" w:rsidRPr="005C2EE9" w:rsidRDefault="00194C4D" w:rsidP="00194C4D">
      <w:pPr>
        <w:pStyle w:val="Standard"/>
        <w:ind w:left="720"/>
        <w:jc w:val="both"/>
        <w:rPr>
          <w:rFonts w:eastAsia="Times New Roman" w:cs="Times New Roman"/>
          <w:color w:val="111111"/>
          <w:lang w:val="pl-PL" w:eastAsia="ar-SA" w:bidi="ar-SA"/>
        </w:rPr>
      </w:pPr>
    </w:p>
    <w:p w14:paraId="130E6928" w14:textId="77777777" w:rsidR="00194C4D" w:rsidRPr="005C2EE9" w:rsidRDefault="00194C4D" w:rsidP="000C53B9">
      <w:pPr>
        <w:pStyle w:val="Standard"/>
        <w:jc w:val="center"/>
        <w:rPr>
          <w:rFonts w:eastAsia="Times New Roman" w:cs="Times New Roman"/>
          <w:color w:val="111111"/>
          <w:lang w:val="pl-PL" w:eastAsia="ar-SA" w:bidi="ar-SA"/>
        </w:rPr>
      </w:pPr>
      <w:r w:rsidRPr="005C2EE9">
        <w:rPr>
          <w:rFonts w:eastAsia="Times New Roman" w:cs="Times New Roman"/>
          <w:color w:val="111111"/>
          <w:lang w:val="pl-PL" w:eastAsia="ar-SA" w:bidi="ar-SA"/>
        </w:rPr>
        <w:t>§</w:t>
      </w:r>
      <w:r w:rsidR="000C53B9" w:rsidRPr="005C2EE9">
        <w:rPr>
          <w:rFonts w:eastAsia="Times New Roman" w:cs="Times New Roman"/>
          <w:color w:val="111111"/>
          <w:lang w:val="pl-PL" w:eastAsia="ar-SA" w:bidi="ar-SA"/>
        </w:rPr>
        <w:t xml:space="preserve"> </w:t>
      </w:r>
      <w:r w:rsidRPr="005C2EE9">
        <w:rPr>
          <w:rFonts w:eastAsia="Times New Roman" w:cs="Times New Roman"/>
          <w:color w:val="111111"/>
          <w:lang w:val="pl-PL" w:eastAsia="ar-SA" w:bidi="ar-SA"/>
        </w:rPr>
        <w:t>11</w:t>
      </w:r>
    </w:p>
    <w:p w14:paraId="2AE4D450"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Sprawy sporne dotyczące niniejszej umowy rozstrzyga sąd właściwy dla siedziby Zamawiającego.</w:t>
      </w:r>
    </w:p>
    <w:p w14:paraId="27B1BE0E" w14:textId="77777777" w:rsidR="00194C4D" w:rsidRPr="005C2EE9" w:rsidRDefault="00194C4D" w:rsidP="00194C4D">
      <w:pPr>
        <w:pStyle w:val="Standard"/>
        <w:rPr>
          <w:rFonts w:eastAsia="Times New Roman" w:cs="Times New Roman"/>
          <w:lang w:val="pl-PL" w:eastAsia="ar-SA" w:bidi="ar-SA"/>
        </w:rPr>
      </w:pPr>
    </w:p>
    <w:p w14:paraId="68D4F361" w14:textId="77777777" w:rsidR="00194C4D" w:rsidRPr="005C2EE9" w:rsidRDefault="00194C4D" w:rsidP="00194C4D">
      <w:pPr>
        <w:pStyle w:val="Standard"/>
        <w:rPr>
          <w:rFonts w:eastAsia="Times New Roman" w:cs="Times New Roman"/>
          <w:lang w:val="pl-PL" w:eastAsia="ar-SA" w:bidi="ar-SA"/>
        </w:rPr>
      </w:pPr>
      <w:r w:rsidRPr="005C2EE9">
        <w:rPr>
          <w:rFonts w:eastAsia="Times New Roman" w:cs="Times New Roman"/>
          <w:lang w:val="pl-PL" w:eastAsia="ar-SA" w:bidi="ar-SA"/>
        </w:rPr>
        <w:t xml:space="preserve">                                                                        </w:t>
      </w:r>
    </w:p>
    <w:p w14:paraId="4C89B757" w14:textId="77777777" w:rsidR="00194C4D" w:rsidRPr="005C2EE9" w:rsidRDefault="00194C4D" w:rsidP="00194C4D">
      <w:pPr>
        <w:pStyle w:val="Standard"/>
        <w:ind w:left="4254"/>
        <w:rPr>
          <w:rFonts w:eastAsia="Times New Roman" w:cs="Times New Roman"/>
          <w:lang w:val="pl-PL" w:eastAsia="ar-SA" w:bidi="ar-SA"/>
        </w:rPr>
      </w:pPr>
      <w:r w:rsidRPr="005C2EE9">
        <w:rPr>
          <w:rFonts w:eastAsia="Times New Roman" w:cs="Times New Roman"/>
          <w:lang w:val="pl-PL" w:eastAsia="ar-SA" w:bidi="ar-SA"/>
        </w:rPr>
        <w:t xml:space="preserve">       §</w:t>
      </w:r>
      <w:r w:rsidR="000C53B9" w:rsidRPr="005C2EE9">
        <w:rPr>
          <w:rFonts w:eastAsia="Times New Roman" w:cs="Times New Roman"/>
          <w:lang w:val="pl-PL" w:eastAsia="ar-SA" w:bidi="ar-SA"/>
        </w:rPr>
        <w:t xml:space="preserve"> </w:t>
      </w:r>
      <w:r w:rsidRPr="005C2EE9">
        <w:rPr>
          <w:rFonts w:eastAsia="Times New Roman" w:cs="Times New Roman"/>
          <w:lang w:val="pl-PL" w:eastAsia="ar-SA" w:bidi="ar-SA"/>
        </w:rPr>
        <w:t>12</w:t>
      </w:r>
    </w:p>
    <w:p w14:paraId="5A4B5C0C"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Zamawiający oświadcza, że jest podatnikiem VAT</w:t>
      </w:r>
    </w:p>
    <w:p w14:paraId="1817113A" w14:textId="77777777" w:rsidR="00194C4D" w:rsidRPr="005C2EE9" w:rsidRDefault="007857A2"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Nr identyfikacyjny</w:t>
      </w:r>
      <w:r w:rsidR="00194C4D" w:rsidRPr="005C2EE9">
        <w:rPr>
          <w:rFonts w:eastAsia="Times New Roman" w:cs="Times New Roman"/>
          <w:lang w:val="pl-PL" w:eastAsia="ar-SA" w:bidi="ar-SA"/>
        </w:rPr>
        <w:t xml:space="preserve">: </w:t>
      </w:r>
      <w:r w:rsidR="00686C06" w:rsidRPr="005C2EE9">
        <w:rPr>
          <w:rFonts w:eastAsia="Times New Roman" w:cs="Times New Roman"/>
          <w:lang w:val="pl-PL" w:eastAsia="ar-SA" w:bidi="ar-SA"/>
        </w:rPr>
        <w:t>6423190005</w:t>
      </w:r>
    </w:p>
    <w:p w14:paraId="47FCA1E1"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 xml:space="preserve">Wykonawca oświadcza, że </w:t>
      </w:r>
      <w:r w:rsidR="00D207E8" w:rsidRPr="005C2EE9">
        <w:rPr>
          <w:rFonts w:eastAsia="Times New Roman" w:cs="Times New Roman"/>
          <w:lang w:val="pl-PL" w:eastAsia="ar-SA" w:bidi="ar-SA"/>
        </w:rPr>
        <w:t xml:space="preserve">jest/ nie jest podatnikiem </w:t>
      </w:r>
      <w:r w:rsidRPr="005C2EE9">
        <w:rPr>
          <w:rFonts w:eastAsia="Times New Roman" w:cs="Times New Roman"/>
          <w:lang w:val="pl-PL" w:eastAsia="ar-SA" w:bidi="ar-SA"/>
        </w:rPr>
        <w:t>VAT</w:t>
      </w:r>
    </w:p>
    <w:p w14:paraId="41DB1D57"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Nr identyfikacyjny …..........................................</w:t>
      </w:r>
    </w:p>
    <w:p w14:paraId="0E015BF7" w14:textId="7C81CF41" w:rsidR="00194C4D" w:rsidRDefault="00194C4D" w:rsidP="00194C4D">
      <w:pPr>
        <w:pStyle w:val="Standard"/>
        <w:jc w:val="both"/>
        <w:rPr>
          <w:rFonts w:eastAsia="Times New Roman" w:cs="Times New Roman"/>
          <w:lang w:val="pl-PL" w:eastAsia="ar-SA" w:bidi="ar-SA"/>
        </w:rPr>
      </w:pPr>
    </w:p>
    <w:p w14:paraId="1AF8F2EB" w14:textId="77777777" w:rsidR="00D863D7" w:rsidRPr="005C2EE9" w:rsidRDefault="00D863D7" w:rsidP="00194C4D">
      <w:pPr>
        <w:pStyle w:val="Standard"/>
        <w:jc w:val="both"/>
        <w:rPr>
          <w:rFonts w:eastAsia="Times New Roman" w:cs="Times New Roman"/>
          <w:lang w:val="pl-PL" w:eastAsia="ar-SA" w:bidi="ar-SA"/>
        </w:rPr>
      </w:pPr>
    </w:p>
    <w:p w14:paraId="6531BF89" w14:textId="77777777" w:rsidR="00194C4D" w:rsidRPr="005C2EE9" w:rsidRDefault="00194C4D" w:rsidP="00194C4D">
      <w:pPr>
        <w:pStyle w:val="Standard"/>
        <w:jc w:val="center"/>
        <w:rPr>
          <w:rFonts w:eastAsia="Times New Roman" w:cs="Times New Roman"/>
          <w:lang w:val="pl-PL" w:eastAsia="ar-SA" w:bidi="ar-SA"/>
        </w:rPr>
      </w:pPr>
      <w:r w:rsidRPr="005C2EE9">
        <w:rPr>
          <w:rFonts w:eastAsia="Times New Roman" w:cs="Times New Roman"/>
          <w:lang w:val="pl-PL" w:eastAsia="ar-SA" w:bidi="ar-SA"/>
        </w:rPr>
        <w:t>§ 13</w:t>
      </w:r>
    </w:p>
    <w:p w14:paraId="408DDC70" w14:textId="77777777" w:rsidR="00194C4D" w:rsidRPr="005C2EE9" w:rsidRDefault="00194C4D" w:rsidP="00194C4D">
      <w:pPr>
        <w:pStyle w:val="Standard"/>
        <w:jc w:val="both"/>
        <w:rPr>
          <w:rFonts w:eastAsia="Times New Roman" w:cs="Times New Roman"/>
          <w:lang w:val="pl-PL" w:eastAsia="ar-SA" w:bidi="ar-SA"/>
        </w:rPr>
      </w:pPr>
      <w:r w:rsidRPr="005C2EE9">
        <w:rPr>
          <w:rFonts w:eastAsia="Times New Roman" w:cs="Times New Roman"/>
          <w:lang w:val="pl-PL" w:eastAsia="ar-SA" w:bidi="ar-SA"/>
        </w:rPr>
        <w:t>Umowę sporządzono w dwóch jednobrzmiących egzemplarzach, po jednej dla każdej ze stron.</w:t>
      </w:r>
    </w:p>
    <w:p w14:paraId="1D4E7D38" w14:textId="5B8BD00D" w:rsidR="00194C4D" w:rsidRDefault="00194C4D" w:rsidP="00194C4D">
      <w:pPr>
        <w:pStyle w:val="Standard"/>
        <w:ind w:left="570"/>
        <w:rPr>
          <w:rFonts w:eastAsia="Times New Roman" w:cs="Times New Roman"/>
          <w:lang w:eastAsia="ar-SA" w:bidi="ar-SA"/>
        </w:rPr>
      </w:pPr>
    </w:p>
    <w:p w14:paraId="1DB962C8" w14:textId="6C0F673F" w:rsidR="00D863D7" w:rsidRDefault="00D863D7" w:rsidP="00194C4D">
      <w:pPr>
        <w:pStyle w:val="Standard"/>
        <w:ind w:left="570"/>
        <w:rPr>
          <w:rFonts w:eastAsia="Times New Roman" w:cs="Times New Roman"/>
          <w:lang w:eastAsia="ar-SA" w:bidi="ar-SA"/>
        </w:rPr>
      </w:pPr>
    </w:p>
    <w:p w14:paraId="25F8DEDD" w14:textId="77777777" w:rsidR="00D863D7" w:rsidRPr="005C2EE9" w:rsidRDefault="00D863D7" w:rsidP="00194C4D">
      <w:pPr>
        <w:pStyle w:val="Standard"/>
        <w:ind w:left="570"/>
        <w:rPr>
          <w:rFonts w:eastAsia="Times New Roman" w:cs="Times New Roman"/>
          <w:lang w:eastAsia="ar-SA" w:bidi="ar-SA"/>
        </w:rPr>
      </w:pPr>
    </w:p>
    <w:p w14:paraId="6726A096" w14:textId="13E05EE0" w:rsidR="00194C4D" w:rsidRPr="005C2EE9" w:rsidRDefault="00D863D7" w:rsidP="00D863D7">
      <w:pPr>
        <w:pStyle w:val="Standard"/>
        <w:rPr>
          <w:rFonts w:cs="Times New Roman"/>
        </w:rPr>
      </w:pPr>
      <w:r>
        <w:rPr>
          <w:rStyle w:val="Domylnaczcionkaakapitu1"/>
          <w:rFonts w:cs="Times New Roman"/>
          <w:lang w:eastAsia="ar-SA" w:bidi="ar-SA"/>
        </w:rPr>
        <w:t xml:space="preserve">     </w:t>
      </w:r>
      <w:r w:rsidR="00387FBC" w:rsidRPr="005C2EE9">
        <w:rPr>
          <w:rStyle w:val="Domylnaczcionkaakapitu1"/>
          <w:rFonts w:cs="Times New Roman"/>
          <w:b/>
          <w:lang w:eastAsia="ar-SA" w:bidi="ar-SA"/>
        </w:rPr>
        <w:t>ZAMAWIAJĄCY</w:t>
      </w:r>
      <w:r w:rsidR="00194C4D" w:rsidRPr="005C2EE9">
        <w:rPr>
          <w:rStyle w:val="Domylnaczcionkaakapitu1"/>
          <w:rFonts w:cs="Times New Roman"/>
          <w:b/>
          <w:lang w:eastAsia="ar-SA" w:bidi="ar-SA"/>
        </w:rPr>
        <w:t>:                                                                               WYKONAWCA:</w:t>
      </w:r>
    </w:p>
    <w:p w14:paraId="4FEB9320" w14:textId="77777777" w:rsidR="00387FBC" w:rsidRPr="005C2EE9" w:rsidRDefault="00581357" w:rsidP="00581357">
      <w:pPr>
        <w:pStyle w:val="Textbody"/>
        <w:spacing w:after="0"/>
        <w:ind w:left="2836" w:firstLine="709"/>
        <w:jc w:val="right"/>
        <w:rPr>
          <w:rFonts w:cs="Times New Roman"/>
          <w:sz w:val="24"/>
          <w:lang w:val="pl-PL"/>
        </w:rPr>
      </w:pPr>
      <w:r w:rsidRPr="005C2EE9">
        <w:rPr>
          <w:rFonts w:cs="Times New Roman"/>
          <w:sz w:val="24"/>
          <w:lang w:val="pl-PL"/>
        </w:rPr>
        <w:t xml:space="preserve">    </w:t>
      </w:r>
    </w:p>
    <w:p w14:paraId="1B781D66" w14:textId="77777777" w:rsidR="00387FBC" w:rsidRPr="005C2EE9" w:rsidRDefault="00387FBC" w:rsidP="00A06D15">
      <w:pPr>
        <w:pStyle w:val="Textbody"/>
        <w:spacing w:after="0"/>
        <w:ind w:hanging="1"/>
        <w:rPr>
          <w:rFonts w:cs="Times New Roman"/>
          <w:sz w:val="24"/>
          <w:lang w:val="pl-PL"/>
        </w:rPr>
      </w:pPr>
    </w:p>
    <w:p w14:paraId="6A0CA5AC" w14:textId="77777777" w:rsidR="00A06D15" w:rsidRPr="005C2EE9" w:rsidRDefault="00A06D15" w:rsidP="00A06D15">
      <w:pPr>
        <w:pStyle w:val="Textbody"/>
        <w:spacing w:after="0"/>
        <w:ind w:hanging="1"/>
        <w:rPr>
          <w:rFonts w:cs="Times New Roman"/>
          <w:sz w:val="24"/>
          <w:lang w:val="pl-PL"/>
        </w:rPr>
      </w:pPr>
    </w:p>
    <w:p w14:paraId="023CAC9A" w14:textId="77777777" w:rsidR="00A06D15" w:rsidRPr="005C2EE9" w:rsidRDefault="00A06D15" w:rsidP="00A06D15">
      <w:pPr>
        <w:pStyle w:val="Textbody"/>
        <w:spacing w:after="0"/>
        <w:ind w:hanging="1"/>
        <w:rPr>
          <w:rFonts w:cs="Times New Roman"/>
          <w:sz w:val="24"/>
          <w:lang w:val="pl-PL"/>
        </w:rPr>
      </w:pPr>
    </w:p>
    <w:p w14:paraId="1B4C411B" w14:textId="77777777" w:rsidR="00232EB5" w:rsidRDefault="00232EB5" w:rsidP="00232EB5">
      <w:pPr>
        <w:pStyle w:val="Standard"/>
        <w:spacing w:line="360" w:lineRule="auto"/>
        <w:ind w:left="7090" w:firstLine="709"/>
        <w:jc w:val="both"/>
        <w:rPr>
          <w:rFonts w:ascii="Arial" w:eastAsia="Lucida Sans Unicode" w:hAnsi="Arial"/>
        </w:rPr>
      </w:pPr>
    </w:p>
    <w:p w14:paraId="75A405A9" w14:textId="77777777" w:rsidR="005C2EE9" w:rsidRDefault="005C2EE9" w:rsidP="00232EB5">
      <w:pPr>
        <w:pStyle w:val="Standard"/>
        <w:spacing w:line="360" w:lineRule="auto"/>
        <w:ind w:left="7090" w:firstLine="709"/>
        <w:jc w:val="both"/>
        <w:rPr>
          <w:rFonts w:ascii="Arial" w:eastAsia="Lucida Sans Unicode" w:hAnsi="Arial"/>
        </w:rPr>
      </w:pPr>
    </w:p>
    <w:p w14:paraId="553D3CF9" w14:textId="77777777" w:rsidR="005C2EE9" w:rsidRDefault="005C2EE9" w:rsidP="00232EB5">
      <w:pPr>
        <w:pStyle w:val="Standard"/>
        <w:spacing w:line="360" w:lineRule="auto"/>
        <w:ind w:left="7090" w:firstLine="709"/>
        <w:jc w:val="both"/>
        <w:rPr>
          <w:rFonts w:ascii="Arial" w:eastAsia="Lucida Sans Unicode" w:hAnsi="Arial"/>
        </w:rPr>
      </w:pPr>
    </w:p>
    <w:p w14:paraId="538C0330" w14:textId="77777777" w:rsidR="005C2EE9" w:rsidRDefault="005C2EE9" w:rsidP="00232EB5">
      <w:pPr>
        <w:pStyle w:val="Standard"/>
        <w:spacing w:line="360" w:lineRule="auto"/>
        <w:ind w:left="7090" w:firstLine="709"/>
        <w:jc w:val="both"/>
        <w:rPr>
          <w:rFonts w:ascii="Arial" w:eastAsia="Lucida Sans Unicode" w:hAnsi="Arial"/>
        </w:rPr>
      </w:pPr>
    </w:p>
    <w:p w14:paraId="204EE226" w14:textId="77777777" w:rsidR="005C2EE9" w:rsidRDefault="005C2EE9" w:rsidP="00232EB5">
      <w:pPr>
        <w:pStyle w:val="Standard"/>
        <w:spacing w:line="360" w:lineRule="auto"/>
        <w:ind w:left="7090" w:firstLine="709"/>
        <w:jc w:val="both"/>
        <w:rPr>
          <w:rFonts w:ascii="Arial" w:eastAsia="Lucida Sans Unicode" w:hAnsi="Arial"/>
        </w:rPr>
      </w:pPr>
    </w:p>
    <w:p w14:paraId="641DA3DF" w14:textId="77777777" w:rsidR="005C2EE9" w:rsidRDefault="005C2EE9" w:rsidP="00232EB5">
      <w:pPr>
        <w:pStyle w:val="Standard"/>
        <w:spacing w:line="360" w:lineRule="auto"/>
        <w:ind w:left="7090" w:firstLine="709"/>
        <w:jc w:val="both"/>
        <w:rPr>
          <w:rFonts w:ascii="Arial" w:eastAsia="Lucida Sans Unicode" w:hAnsi="Arial"/>
        </w:rPr>
      </w:pPr>
    </w:p>
    <w:p w14:paraId="73B5C018" w14:textId="77777777" w:rsidR="005C2EE9" w:rsidRDefault="005C2EE9" w:rsidP="00232EB5">
      <w:pPr>
        <w:pStyle w:val="Standard"/>
        <w:spacing w:line="360" w:lineRule="auto"/>
        <w:ind w:left="7090" w:firstLine="709"/>
        <w:jc w:val="both"/>
        <w:rPr>
          <w:rFonts w:ascii="Arial" w:eastAsia="Lucida Sans Unicode" w:hAnsi="Arial"/>
        </w:rPr>
      </w:pPr>
    </w:p>
    <w:p w14:paraId="30747950" w14:textId="77777777" w:rsidR="005C2EE9" w:rsidRDefault="005C2EE9" w:rsidP="00232EB5">
      <w:pPr>
        <w:pStyle w:val="Standard"/>
        <w:spacing w:line="360" w:lineRule="auto"/>
        <w:ind w:left="7090" w:firstLine="709"/>
        <w:jc w:val="both"/>
        <w:rPr>
          <w:rFonts w:ascii="Arial" w:eastAsia="Lucida Sans Unicode" w:hAnsi="Arial"/>
        </w:rPr>
      </w:pPr>
    </w:p>
    <w:p w14:paraId="6E9C7E4F" w14:textId="77777777" w:rsidR="005C2EE9" w:rsidRDefault="005C2EE9" w:rsidP="00232EB5">
      <w:pPr>
        <w:pStyle w:val="Standard"/>
        <w:spacing w:line="360" w:lineRule="auto"/>
        <w:ind w:left="7090" w:firstLine="709"/>
        <w:jc w:val="both"/>
        <w:rPr>
          <w:rFonts w:ascii="Arial" w:eastAsia="Lucida Sans Unicode" w:hAnsi="Arial"/>
        </w:rPr>
      </w:pPr>
    </w:p>
    <w:p w14:paraId="04BBF43E" w14:textId="77777777" w:rsidR="005C2EE9" w:rsidRDefault="005C2EE9" w:rsidP="00232EB5">
      <w:pPr>
        <w:pStyle w:val="Standard"/>
        <w:spacing w:line="360" w:lineRule="auto"/>
        <w:ind w:left="7090" w:firstLine="709"/>
        <w:jc w:val="both"/>
        <w:rPr>
          <w:rFonts w:ascii="Arial" w:eastAsia="Lucida Sans Unicode" w:hAnsi="Arial"/>
        </w:rPr>
      </w:pPr>
    </w:p>
    <w:p w14:paraId="3A0AA77A" w14:textId="77777777" w:rsidR="005C2EE9" w:rsidRDefault="005C2EE9" w:rsidP="00232EB5">
      <w:pPr>
        <w:pStyle w:val="Standard"/>
        <w:spacing w:line="360" w:lineRule="auto"/>
        <w:ind w:left="7090" w:firstLine="709"/>
        <w:jc w:val="both"/>
        <w:rPr>
          <w:rFonts w:ascii="Arial" w:eastAsia="Lucida Sans Unicode" w:hAnsi="Arial"/>
        </w:rPr>
      </w:pPr>
    </w:p>
    <w:p w14:paraId="1D920A02" w14:textId="77777777" w:rsidR="005C2EE9" w:rsidRDefault="005C2EE9" w:rsidP="00232EB5">
      <w:pPr>
        <w:pStyle w:val="Standard"/>
        <w:spacing w:line="360" w:lineRule="auto"/>
        <w:ind w:left="7090" w:firstLine="709"/>
        <w:jc w:val="both"/>
        <w:rPr>
          <w:rFonts w:ascii="Arial" w:eastAsia="Lucida Sans Unicode" w:hAnsi="Arial"/>
        </w:rPr>
      </w:pPr>
    </w:p>
    <w:p w14:paraId="5DF8BE1E" w14:textId="77777777" w:rsidR="005C2EE9" w:rsidRDefault="005C2EE9" w:rsidP="00232EB5">
      <w:pPr>
        <w:pStyle w:val="Standard"/>
        <w:spacing w:line="360" w:lineRule="auto"/>
        <w:ind w:left="7090" w:firstLine="709"/>
        <w:jc w:val="both"/>
        <w:rPr>
          <w:rFonts w:ascii="Arial" w:eastAsia="Lucida Sans Unicode" w:hAnsi="Arial"/>
        </w:rPr>
      </w:pPr>
    </w:p>
    <w:p w14:paraId="360A3CF1" w14:textId="77777777" w:rsidR="005C2EE9" w:rsidRDefault="005C2EE9" w:rsidP="00232EB5">
      <w:pPr>
        <w:pStyle w:val="Standard"/>
        <w:spacing w:line="360" w:lineRule="auto"/>
        <w:ind w:left="7090" w:firstLine="709"/>
        <w:jc w:val="both"/>
        <w:rPr>
          <w:rFonts w:ascii="Arial" w:eastAsia="Lucida Sans Unicode" w:hAnsi="Arial"/>
        </w:rPr>
      </w:pPr>
    </w:p>
    <w:p w14:paraId="7CC5B476" w14:textId="77777777" w:rsidR="005C2EE9" w:rsidRDefault="005C2EE9" w:rsidP="00232EB5">
      <w:pPr>
        <w:pStyle w:val="Standard"/>
        <w:spacing w:line="360" w:lineRule="auto"/>
        <w:ind w:left="7090" w:firstLine="709"/>
        <w:jc w:val="both"/>
        <w:rPr>
          <w:rFonts w:ascii="Arial" w:eastAsia="Lucida Sans Unicode" w:hAnsi="Arial"/>
        </w:rPr>
      </w:pPr>
    </w:p>
    <w:p w14:paraId="38EC324A" w14:textId="77777777" w:rsidR="005C2EE9" w:rsidRDefault="005C2EE9" w:rsidP="00232EB5">
      <w:pPr>
        <w:pStyle w:val="Standard"/>
        <w:spacing w:line="360" w:lineRule="auto"/>
        <w:ind w:left="7090" w:firstLine="709"/>
        <w:jc w:val="both"/>
        <w:rPr>
          <w:rFonts w:ascii="Arial" w:eastAsia="Lucida Sans Unicode" w:hAnsi="Arial"/>
        </w:rPr>
      </w:pPr>
    </w:p>
    <w:p w14:paraId="203B2189" w14:textId="77777777" w:rsidR="008531C7" w:rsidRDefault="008531C7" w:rsidP="00232EB5">
      <w:pPr>
        <w:pStyle w:val="Standard"/>
        <w:spacing w:line="360" w:lineRule="auto"/>
        <w:ind w:left="7090" w:firstLine="709"/>
        <w:jc w:val="both"/>
        <w:rPr>
          <w:rFonts w:eastAsia="Lucida Sans Unicode" w:cs="Times New Roman"/>
        </w:rPr>
      </w:pPr>
    </w:p>
    <w:p w14:paraId="462C92E9" w14:textId="310176E6" w:rsidR="00004AB1" w:rsidRPr="005C2EE9" w:rsidRDefault="00004AB1" w:rsidP="00232EB5">
      <w:pPr>
        <w:pStyle w:val="Standard"/>
        <w:spacing w:line="360" w:lineRule="auto"/>
        <w:ind w:left="7090" w:firstLine="709"/>
        <w:jc w:val="both"/>
        <w:rPr>
          <w:rFonts w:eastAsia="Lucida Sans Unicode" w:cs="Times New Roman"/>
        </w:rPr>
      </w:pPr>
      <w:proofErr w:type="spellStart"/>
      <w:r w:rsidRPr="005C2EE9">
        <w:rPr>
          <w:rFonts w:eastAsia="Lucida Sans Unicode" w:cs="Times New Roman"/>
        </w:rPr>
        <w:lastRenderedPageBreak/>
        <w:t>Załącznik</w:t>
      </w:r>
      <w:proofErr w:type="spellEnd"/>
      <w:r w:rsidRPr="005C2EE9">
        <w:rPr>
          <w:rFonts w:eastAsia="Lucida Sans Unicode" w:cs="Times New Roman"/>
        </w:rPr>
        <w:t xml:space="preserve"> </w:t>
      </w:r>
      <w:proofErr w:type="spellStart"/>
      <w:r w:rsidRPr="005C2EE9">
        <w:rPr>
          <w:rFonts w:eastAsia="Lucida Sans Unicode" w:cs="Times New Roman"/>
        </w:rPr>
        <w:t>nr</w:t>
      </w:r>
      <w:proofErr w:type="spellEnd"/>
      <w:r w:rsidRPr="005C2EE9">
        <w:rPr>
          <w:rFonts w:eastAsia="Lucida Sans Unicode" w:cs="Times New Roman"/>
        </w:rPr>
        <w:t xml:space="preserve"> 2</w:t>
      </w:r>
    </w:p>
    <w:p w14:paraId="370CDFF1" w14:textId="77777777" w:rsidR="00004AB1" w:rsidRPr="005C2EE9" w:rsidRDefault="00004AB1" w:rsidP="00004AB1">
      <w:pPr>
        <w:widowControl w:val="0"/>
        <w:jc w:val="center"/>
        <w:rPr>
          <w:rFonts w:eastAsia="SimSun"/>
          <w:b/>
          <w:bCs/>
          <w:kern w:val="3"/>
          <w:szCs w:val="24"/>
          <w:lang w:eastAsia="zh-CN" w:bidi="hi-IN"/>
        </w:rPr>
      </w:pPr>
    </w:p>
    <w:p w14:paraId="5BEE98C2" w14:textId="41C39D37" w:rsidR="00004AB1" w:rsidRPr="005C2EE9" w:rsidRDefault="00004AB1" w:rsidP="00993D1E">
      <w:pPr>
        <w:widowControl w:val="0"/>
        <w:spacing w:line="360" w:lineRule="auto"/>
        <w:jc w:val="center"/>
        <w:rPr>
          <w:rFonts w:eastAsia="SimSun"/>
          <w:b/>
          <w:bCs/>
          <w:kern w:val="3"/>
          <w:szCs w:val="24"/>
          <w:lang w:eastAsia="zh-CN" w:bidi="hi-IN"/>
        </w:rPr>
      </w:pPr>
      <w:r w:rsidRPr="005C2EE9">
        <w:rPr>
          <w:rFonts w:eastAsia="SimSun"/>
          <w:b/>
          <w:bCs/>
          <w:kern w:val="3"/>
          <w:szCs w:val="24"/>
          <w:lang w:eastAsia="zh-CN" w:bidi="hi-IN"/>
        </w:rPr>
        <w:t>FORMULARZ OFERTOWY</w:t>
      </w:r>
    </w:p>
    <w:p w14:paraId="6B672344"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1. Nazwa przedmiotu zamówienia:</w:t>
      </w:r>
    </w:p>
    <w:p w14:paraId="1026D66C" w14:textId="537F2773" w:rsidR="00004AB1" w:rsidRPr="005C2EE9" w:rsidRDefault="00004AB1" w:rsidP="009926A0">
      <w:pPr>
        <w:shd w:val="clear" w:color="auto" w:fill="FFFFFF"/>
        <w:spacing w:after="150" w:line="240" w:lineRule="auto"/>
        <w:ind w:left="360" w:right="0" w:firstLine="0"/>
        <w:jc w:val="center"/>
        <w:rPr>
          <w:color w:val="261214"/>
          <w:szCs w:val="24"/>
        </w:rPr>
      </w:pPr>
      <w:bookmarkStart w:id="2" w:name="_Hlk124765968"/>
      <w:r w:rsidRPr="005C2EE9">
        <w:rPr>
          <w:rFonts w:eastAsia="Calibri"/>
          <w:b/>
          <w:kern w:val="3"/>
          <w:szCs w:val="24"/>
          <w:lang w:eastAsia="zh-CN" w:bidi="hi-IN"/>
        </w:rPr>
        <w:t>”</w:t>
      </w:r>
      <w:r w:rsidRPr="005C2EE9">
        <w:rPr>
          <w:b/>
          <w:bCs/>
          <w:color w:val="261214"/>
          <w:szCs w:val="24"/>
        </w:rPr>
        <w:t xml:space="preserve"> Dowóz dzieci do placówek oświatowych na terenie Gminy Lyski w roku szkolnym 2022/2023 na podstawie zakupu biletów miesięcznych w okresie od dnia 01.02.2023 r. do dnia 23.06.2023 r.”</w:t>
      </w:r>
    </w:p>
    <w:bookmarkEnd w:id="2"/>
    <w:p w14:paraId="3CFCA49B"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2. Nazwa i adres Wykonawcy</w:t>
      </w:r>
    </w:p>
    <w:p w14:paraId="4343B110"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noProof/>
          <w:kern w:val="3"/>
          <w:szCs w:val="24"/>
        </w:rPr>
        <mc:AlternateContent>
          <mc:Choice Requires="wps">
            <w:drawing>
              <wp:anchor distT="0" distB="0" distL="114300" distR="114300" simplePos="0" relativeHeight="251687936" behindDoc="0" locked="0" layoutInCell="1" allowOverlap="1" wp14:anchorId="4A1E867E" wp14:editId="101A7A53">
                <wp:simplePos x="0" y="0"/>
                <wp:positionH relativeFrom="margin">
                  <wp:align>right</wp:align>
                </wp:positionH>
                <wp:positionV relativeFrom="paragraph">
                  <wp:posOffset>139065</wp:posOffset>
                </wp:positionV>
                <wp:extent cx="2543175" cy="1109160"/>
                <wp:effectExtent l="0" t="0" r="28575" b="15240"/>
                <wp:wrapNone/>
                <wp:docPr id="14" name="Dowolny kształt: kształt 14"/>
                <wp:cNvGraphicFramePr/>
                <a:graphic xmlns:a="http://schemas.openxmlformats.org/drawingml/2006/main">
                  <a:graphicData uri="http://schemas.microsoft.com/office/word/2010/wordprocessingShape">
                    <wps:wsp>
                      <wps:cNvSpPr/>
                      <wps:spPr>
                        <a:xfrm>
                          <a:off x="0" y="0"/>
                          <a:ext cx="2543175" cy="1109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round/>
                        </a:ln>
                      </wps:spPr>
                      <wps:txbx>
                        <w:txbxContent>
                          <w:p w14:paraId="586FD99E" w14:textId="77777777" w:rsidR="00004AB1" w:rsidRDefault="00004AB1" w:rsidP="00004AB1"/>
                        </w:txbxContent>
                      </wps:txbx>
                      <wps:bodyPr vert="horz" wrap="square" lIns="158760" tIns="82440" rIns="158760" bIns="82440" anchor="ctr" anchorCtr="0" compatLnSpc="0">
                        <a:noAutofit/>
                      </wps:bodyPr>
                    </wps:wsp>
                  </a:graphicData>
                </a:graphic>
                <wp14:sizeRelH relativeFrom="margin">
                  <wp14:pctWidth>0</wp14:pctWidth>
                </wp14:sizeRelH>
              </wp:anchor>
            </w:drawing>
          </mc:Choice>
          <mc:Fallback>
            <w:pict>
              <v:shape w14:anchorId="4A1E867E" id="Dowolny kształt: kształt 14" o:spid="_x0000_s1026" style="position:absolute;left:0;text-align:left;margin-left:149.05pt;margin-top:10.95pt;width:200.25pt;height:87.3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" adj="-11796480,,5400" path="m,l21600,r,21600l,21600,,xe" strokeweight=".26mm">
                <v:stroke joinstyle="round"/>
                <v:formulas/>
                <v:path arrowok="t" o:connecttype="custom" o:connectlocs="1271588,0;2543175,554580;1271588,1109160;0,554580" o:connectangles="270,0,90,180" textboxrect="0,0,21600,21600"/>
                <v:textbox inset="4.41mm,2.29mm,4.41mm,2.29mm">
                  <w:txbxContent>
                    <w:p w14:paraId="586FD99E" w14:textId="77777777" w:rsidR="00004AB1" w:rsidRDefault="00004AB1" w:rsidP="00004AB1"/>
                  </w:txbxContent>
                </v:textbox>
                <w10:wrap anchorx="margin"/>
              </v:shape>
            </w:pict>
          </mc:Fallback>
        </mc:AlternateContent>
      </w:r>
      <w:r w:rsidRPr="005C2EE9">
        <w:rPr>
          <w:rFonts w:eastAsia="SimSun"/>
          <w:kern w:val="3"/>
          <w:szCs w:val="24"/>
          <w:lang w:eastAsia="zh-CN" w:bidi="hi-IN"/>
        </w:rPr>
        <w:t>.........................................................................</w:t>
      </w:r>
    </w:p>
    <w:p w14:paraId="16EC9C17"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w:t>
      </w:r>
    </w:p>
    <w:p w14:paraId="69A87C78"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NIP .................................................................</w:t>
      </w:r>
    </w:p>
    <w:p w14:paraId="7FBBFCA1"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REGON …......................................................</w:t>
      </w:r>
    </w:p>
    <w:p w14:paraId="1070A66A" w14:textId="5019500D" w:rsidR="00004AB1" w:rsidRPr="005C2EE9" w:rsidRDefault="00004AB1" w:rsidP="00993D1E">
      <w:pPr>
        <w:widowControl w:val="0"/>
        <w:spacing w:line="360" w:lineRule="auto"/>
        <w:rPr>
          <w:rFonts w:eastAsia="SimSun"/>
          <w:kern w:val="3"/>
          <w:szCs w:val="24"/>
          <w:lang w:eastAsia="zh-CN" w:bidi="hi-IN"/>
        </w:rPr>
      </w:pPr>
      <w:r w:rsidRPr="005C2EE9">
        <w:rPr>
          <w:rFonts w:eastAsia="SimSun"/>
          <w:kern w:val="3"/>
          <w:szCs w:val="24"/>
          <w:lang w:eastAsia="zh-CN" w:bidi="hi-IN"/>
        </w:rPr>
        <w:tab/>
      </w:r>
      <w:r w:rsidRPr="005C2EE9">
        <w:rPr>
          <w:rFonts w:eastAsia="SimSun"/>
          <w:kern w:val="3"/>
          <w:szCs w:val="24"/>
          <w:lang w:eastAsia="zh-CN" w:bidi="hi-IN"/>
        </w:rPr>
        <w:tab/>
      </w:r>
      <w:r w:rsidRPr="005C2EE9">
        <w:rPr>
          <w:rFonts w:eastAsia="SimSun"/>
          <w:kern w:val="3"/>
          <w:szCs w:val="24"/>
          <w:lang w:eastAsia="zh-CN" w:bidi="hi-IN"/>
        </w:rPr>
        <w:tab/>
      </w:r>
      <w:r w:rsidRPr="005C2EE9">
        <w:rPr>
          <w:rFonts w:eastAsia="SimSun"/>
          <w:kern w:val="3"/>
          <w:szCs w:val="24"/>
          <w:lang w:eastAsia="zh-CN" w:bidi="hi-IN"/>
        </w:rPr>
        <w:tab/>
      </w:r>
      <w:r w:rsidRPr="005C2EE9">
        <w:rPr>
          <w:rFonts w:eastAsia="SimSun"/>
          <w:kern w:val="3"/>
          <w:szCs w:val="24"/>
          <w:lang w:eastAsia="zh-CN" w:bidi="hi-IN"/>
        </w:rPr>
        <w:tab/>
      </w:r>
      <w:r w:rsidRPr="005C2EE9">
        <w:rPr>
          <w:rFonts w:eastAsia="SimSun"/>
          <w:kern w:val="3"/>
          <w:szCs w:val="24"/>
          <w:lang w:eastAsia="zh-CN" w:bidi="hi-IN"/>
        </w:rPr>
        <w:tab/>
      </w:r>
      <w:r w:rsidRPr="005C2EE9">
        <w:rPr>
          <w:rFonts w:eastAsia="SimSun"/>
          <w:kern w:val="3"/>
          <w:szCs w:val="24"/>
          <w:lang w:eastAsia="zh-CN" w:bidi="hi-IN"/>
        </w:rPr>
        <w:tab/>
      </w:r>
      <w:r w:rsidRPr="005C2EE9">
        <w:rPr>
          <w:rFonts w:eastAsia="SimSun"/>
          <w:kern w:val="3"/>
          <w:szCs w:val="24"/>
          <w:lang w:eastAsia="zh-CN" w:bidi="hi-IN"/>
        </w:rPr>
        <w:tab/>
        <w:t xml:space="preserve">                      (pieczęć Wykonawcy)</w:t>
      </w:r>
    </w:p>
    <w:p w14:paraId="4CACF43E"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3. Oferuję wykonanie przedmiotu zamówienia za:</w:t>
      </w:r>
    </w:p>
    <w:p w14:paraId="2222D028" w14:textId="77777777" w:rsidR="00004AB1" w:rsidRPr="005C2EE9" w:rsidRDefault="00004AB1" w:rsidP="00004AB1">
      <w:pPr>
        <w:widowControl w:val="0"/>
        <w:spacing w:line="360" w:lineRule="auto"/>
        <w:ind w:left="555"/>
        <w:rPr>
          <w:rFonts w:eastAsia="SimSun"/>
          <w:kern w:val="3"/>
          <w:szCs w:val="24"/>
          <w:lang w:eastAsia="zh-CN" w:bidi="hi-IN"/>
        </w:rPr>
      </w:pPr>
      <w:r w:rsidRPr="005C2EE9">
        <w:rPr>
          <w:rFonts w:eastAsia="SimSun"/>
          <w:kern w:val="3"/>
          <w:szCs w:val="24"/>
          <w:lang w:eastAsia="zh-CN" w:bidi="hi-IN"/>
        </w:rPr>
        <w:t>cena netto:</w:t>
      </w:r>
      <w:r w:rsidRPr="005C2EE9">
        <w:rPr>
          <w:rFonts w:eastAsia="SimSun"/>
          <w:kern w:val="3"/>
          <w:szCs w:val="24"/>
          <w:lang w:eastAsia="zh-CN" w:bidi="hi-IN"/>
        </w:rPr>
        <w:tab/>
      </w:r>
      <w:r w:rsidRPr="005C2EE9">
        <w:rPr>
          <w:rFonts w:eastAsia="SimSun"/>
          <w:kern w:val="3"/>
          <w:szCs w:val="24"/>
          <w:lang w:eastAsia="zh-CN" w:bidi="hi-IN"/>
        </w:rPr>
        <w:tab/>
        <w:t xml:space="preserve"> ...........................................</w:t>
      </w:r>
    </w:p>
    <w:p w14:paraId="2C985C02" w14:textId="77777777" w:rsidR="00004AB1" w:rsidRPr="005C2EE9" w:rsidRDefault="00004AB1" w:rsidP="00004AB1">
      <w:pPr>
        <w:widowControl w:val="0"/>
        <w:spacing w:line="360" w:lineRule="auto"/>
        <w:ind w:left="555"/>
        <w:rPr>
          <w:rFonts w:eastAsia="SimSun"/>
          <w:kern w:val="3"/>
          <w:szCs w:val="24"/>
          <w:lang w:eastAsia="zh-CN" w:bidi="hi-IN"/>
        </w:rPr>
      </w:pPr>
      <w:r w:rsidRPr="005C2EE9">
        <w:rPr>
          <w:rFonts w:eastAsia="SimSun"/>
          <w:kern w:val="3"/>
          <w:szCs w:val="24"/>
          <w:lang w:eastAsia="zh-CN" w:bidi="hi-IN"/>
        </w:rPr>
        <w:t xml:space="preserve">należny podatek VAT </w:t>
      </w:r>
      <w:r w:rsidRPr="005C2EE9">
        <w:rPr>
          <w:rFonts w:eastAsia="SimSun"/>
          <w:kern w:val="3"/>
          <w:szCs w:val="24"/>
          <w:lang w:eastAsia="zh-CN" w:bidi="hi-IN"/>
        </w:rPr>
        <w:tab/>
        <w:t xml:space="preserve"> ...........................................</w:t>
      </w:r>
    </w:p>
    <w:p w14:paraId="6C0E8B85" w14:textId="77777777" w:rsidR="00004AB1" w:rsidRPr="005C2EE9" w:rsidRDefault="00004AB1" w:rsidP="00004AB1">
      <w:pPr>
        <w:widowControl w:val="0"/>
        <w:spacing w:line="360" w:lineRule="auto"/>
        <w:ind w:left="555"/>
        <w:rPr>
          <w:rFonts w:eastAsia="SimSun"/>
          <w:kern w:val="3"/>
          <w:szCs w:val="24"/>
          <w:lang w:eastAsia="zh-CN" w:bidi="hi-IN"/>
        </w:rPr>
      </w:pPr>
      <w:r w:rsidRPr="005C2EE9">
        <w:rPr>
          <w:rFonts w:eastAsia="SimSun"/>
          <w:kern w:val="3"/>
          <w:szCs w:val="24"/>
          <w:lang w:eastAsia="zh-CN" w:bidi="hi-IN"/>
        </w:rPr>
        <w:t>cena brutto</w:t>
      </w:r>
      <w:r w:rsidRPr="005C2EE9">
        <w:rPr>
          <w:rFonts w:eastAsia="SimSun"/>
          <w:kern w:val="3"/>
          <w:szCs w:val="24"/>
          <w:lang w:eastAsia="zh-CN" w:bidi="hi-IN"/>
        </w:rPr>
        <w:tab/>
      </w:r>
      <w:r w:rsidRPr="005C2EE9">
        <w:rPr>
          <w:rFonts w:eastAsia="SimSun"/>
          <w:kern w:val="3"/>
          <w:szCs w:val="24"/>
          <w:lang w:eastAsia="zh-CN" w:bidi="hi-IN"/>
        </w:rPr>
        <w:tab/>
        <w:t xml:space="preserve"> ...........................................</w:t>
      </w:r>
    </w:p>
    <w:p w14:paraId="050B6282" w14:textId="0C6DAAA8" w:rsidR="00004AB1" w:rsidRPr="005C2EE9" w:rsidRDefault="00004AB1" w:rsidP="00004AB1">
      <w:pPr>
        <w:widowControl w:val="0"/>
        <w:spacing w:line="360" w:lineRule="auto"/>
        <w:ind w:left="555"/>
        <w:rPr>
          <w:rFonts w:eastAsia="SimSun"/>
          <w:kern w:val="3"/>
          <w:szCs w:val="24"/>
          <w:lang w:eastAsia="zh-CN" w:bidi="hi-IN"/>
        </w:rPr>
      </w:pPr>
      <w:r w:rsidRPr="005C2EE9">
        <w:rPr>
          <w:rFonts w:eastAsia="SimSun"/>
          <w:kern w:val="3"/>
          <w:szCs w:val="24"/>
          <w:lang w:eastAsia="zh-CN" w:bidi="hi-IN"/>
        </w:rPr>
        <w:t>słownie brutto</w:t>
      </w:r>
      <w:r w:rsidRPr="005C2EE9">
        <w:rPr>
          <w:rFonts w:eastAsia="SimSun"/>
          <w:kern w:val="3"/>
          <w:szCs w:val="24"/>
          <w:lang w:eastAsia="zh-CN" w:bidi="hi-IN"/>
        </w:rPr>
        <w:tab/>
      </w:r>
      <w:r w:rsidRPr="005C2EE9">
        <w:rPr>
          <w:rFonts w:eastAsia="SimSun"/>
          <w:kern w:val="3"/>
          <w:szCs w:val="24"/>
          <w:lang w:eastAsia="zh-CN" w:bidi="hi-IN"/>
        </w:rPr>
        <w:tab/>
        <w:t>..............................................................................................................</w:t>
      </w:r>
    </w:p>
    <w:p w14:paraId="20CECC00"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4. Deklaruję ponadto:</w:t>
      </w:r>
    </w:p>
    <w:p w14:paraId="3874ED5F" w14:textId="77777777" w:rsidR="00004AB1" w:rsidRPr="005C2EE9" w:rsidRDefault="00004AB1" w:rsidP="00004AB1">
      <w:pPr>
        <w:widowControl w:val="0"/>
        <w:spacing w:line="360" w:lineRule="auto"/>
        <w:ind w:left="555"/>
        <w:rPr>
          <w:rFonts w:eastAsia="SimSun"/>
          <w:kern w:val="3"/>
          <w:szCs w:val="24"/>
          <w:lang w:eastAsia="zh-CN" w:bidi="hi-IN"/>
        </w:rPr>
      </w:pPr>
      <w:r w:rsidRPr="005C2EE9">
        <w:rPr>
          <w:rFonts w:eastAsia="SimSun"/>
          <w:kern w:val="3"/>
          <w:szCs w:val="24"/>
          <w:lang w:eastAsia="zh-CN" w:bidi="hi-IN"/>
        </w:rPr>
        <w:t>termin wykonania</w:t>
      </w:r>
      <w:r w:rsidRPr="005C2EE9">
        <w:rPr>
          <w:rFonts w:eastAsia="SimSun"/>
          <w:kern w:val="3"/>
          <w:szCs w:val="24"/>
          <w:lang w:eastAsia="zh-CN" w:bidi="hi-IN"/>
        </w:rPr>
        <w:tab/>
        <w:t>...........................................</w:t>
      </w:r>
    </w:p>
    <w:p w14:paraId="78C33963"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5. Oświadczam, że:</w:t>
      </w:r>
    </w:p>
    <w:p w14:paraId="747D9009" w14:textId="77777777" w:rsidR="00004AB1" w:rsidRPr="005C2EE9" w:rsidRDefault="00004AB1" w:rsidP="00004AB1">
      <w:pPr>
        <w:widowControl w:val="0"/>
        <w:spacing w:line="360" w:lineRule="auto"/>
        <w:ind w:left="555"/>
        <w:rPr>
          <w:rFonts w:eastAsia="SimSun"/>
          <w:kern w:val="3"/>
          <w:szCs w:val="24"/>
          <w:lang w:eastAsia="zh-CN" w:bidi="hi-IN"/>
        </w:rPr>
      </w:pPr>
      <w:r w:rsidRPr="005C2EE9">
        <w:rPr>
          <w:rFonts w:eastAsia="SimSun"/>
          <w:kern w:val="3"/>
          <w:szCs w:val="24"/>
          <w:lang w:eastAsia="zh-CN" w:bidi="hi-IN"/>
        </w:rPr>
        <w:t xml:space="preserve">po zapoznaniu się z opisem przedmiotu oraz </w:t>
      </w:r>
      <w:r w:rsidRPr="005C2EE9">
        <w:rPr>
          <w:rFonts w:eastAsia="TimesNewRomanPSMT"/>
          <w:kern w:val="3"/>
          <w:szCs w:val="24"/>
          <w:lang w:eastAsia="zh-CN" w:bidi="hi-IN"/>
        </w:rPr>
        <w:t xml:space="preserve">istotnymi dla stron postanowieniami, które zostaną wprowadzone do treści zawieranej umowy </w:t>
      </w:r>
      <w:r w:rsidRPr="005C2EE9">
        <w:rPr>
          <w:rFonts w:eastAsia="SimSun"/>
          <w:kern w:val="3"/>
          <w:szCs w:val="24"/>
          <w:lang w:eastAsia="zh-CN" w:bidi="hi-IN"/>
        </w:rPr>
        <w:t>zamówienia, nie wnoszę do nich zastrzeżeń</w:t>
      </w:r>
    </w:p>
    <w:p w14:paraId="100B99E4" w14:textId="77777777" w:rsidR="00004AB1" w:rsidRPr="005C2EE9" w:rsidRDefault="00004AB1" w:rsidP="00004AB1">
      <w:pPr>
        <w:widowControl w:val="0"/>
        <w:spacing w:line="360" w:lineRule="auto"/>
        <w:rPr>
          <w:rFonts w:eastAsia="SimSun"/>
          <w:kern w:val="3"/>
          <w:szCs w:val="24"/>
          <w:lang w:eastAsia="zh-CN" w:bidi="hi-IN"/>
        </w:rPr>
      </w:pPr>
      <w:r w:rsidRPr="005C2EE9">
        <w:rPr>
          <w:rFonts w:eastAsia="SimSun"/>
          <w:kern w:val="3"/>
          <w:szCs w:val="24"/>
          <w:lang w:eastAsia="zh-CN" w:bidi="hi-IN"/>
        </w:rPr>
        <w:t>6. Załącznikami do niniejszego formularza oferty są:</w:t>
      </w:r>
    </w:p>
    <w:p w14:paraId="281B739B" w14:textId="77777777" w:rsidR="00004AB1" w:rsidRPr="005C2EE9" w:rsidRDefault="00004AB1">
      <w:pPr>
        <w:widowControl w:val="0"/>
        <w:numPr>
          <w:ilvl w:val="0"/>
          <w:numId w:val="36"/>
        </w:numPr>
        <w:suppressAutoHyphens/>
        <w:autoSpaceDN w:val="0"/>
        <w:spacing w:after="0" w:line="360" w:lineRule="auto"/>
        <w:ind w:right="0"/>
        <w:jc w:val="left"/>
        <w:textAlignment w:val="baseline"/>
        <w:rPr>
          <w:rFonts w:eastAsia="SimSun"/>
          <w:kern w:val="3"/>
          <w:szCs w:val="24"/>
          <w:lang w:eastAsia="zh-CN" w:bidi="hi-IN"/>
        </w:rPr>
      </w:pPr>
      <w:r w:rsidRPr="005C2EE9">
        <w:rPr>
          <w:rFonts w:eastAsia="SimSun"/>
          <w:kern w:val="3"/>
          <w:szCs w:val="24"/>
          <w:lang w:eastAsia="zh-CN" w:bidi="hi-IN"/>
        </w:rPr>
        <w:t>...........................................</w:t>
      </w:r>
    </w:p>
    <w:p w14:paraId="402EC87E" w14:textId="77777777" w:rsidR="00004AB1" w:rsidRPr="005C2EE9" w:rsidRDefault="00004AB1">
      <w:pPr>
        <w:widowControl w:val="0"/>
        <w:numPr>
          <w:ilvl w:val="0"/>
          <w:numId w:val="36"/>
        </w:numPr>
        <w:suppressAutoHyphens/>
        <w:autoSpaceDN w:val="0"/>
        <w:spacing w:after="0" w:line="360" w:lineRule="auto"/>
        <w:ind w:right="0"/>
        <w:jc w:val="left"/>
        <w:textAlignment w:val="baseline"/>
        <w:rPr>
          <w:rFonts w:eastAsia="SimSun"/>
          <w:kern w:val="3"/>
          <w:szCs w:val="24"/>
          <w:lang w:eastAsia="zh-CN" w:bidi="hi-IN"/>
        </w:rPr>
      </w:pPr>
      <w:r w:rsidRPr="005C2EE9">
        <w:rPr>
          <w:rFonts w:eastAsia="SimSun"/>
          <w:kern w:val="3"/>
          <w:szCs w:val="24"/>
          <w:lang w:eastAsia="zh-CN" w:bidi="hi-IN"/>
        </w:rPr>
        <w:t>...........................................</w:t>
      </w:r>
    </w:p>
    <w:p w14:paraId="5DCE52AD" w14:textId="77777777" w:rsidR="00004AB1" w:rsidRPr="005C2EE9" w:rsidRDefault="00004AB1">
      <w:pPr>
        <w:widowControl w:val="0"/>
        <w:numPr>
          <w:ilvl w:val="0"/>
          <w:numId w:val="36"/>
        </w:numPr>
        <w:suppressAutoHyphens/>
        <w:autoSpaceDN w:val="0"/>
        <w:spacing w:after="0" w:line="360" w:lineRule="auto"/>
        <w:ind w:right="0"/>
        <w:jc w:val="left"/>
        <w:textAlignment w:val="baseline"/>
        <w:rPr>
          <w:rFonts w:eastAsia="SimSun"/>
          <w:kern w:val="3"/>
          <w:szCs w:val="24"/>
          <w:lang w:eastAsia="zh-CN" w:bidi="hi-IN"/>
        </w:rPr>
      </w:pPr>
      <w:r w:rsidRPr="005C2EE9">
        <w:rPr>
          <w:rFonts w:eastAsia="SimSun"/>
          <w:kern w:val="3"/>
          <w:szCs w:val="24"/>
          <w:lang w:eastAsia="zh-CN" w:bidi="hi-IN"/>
        </w:rPr>
        <w:t>...........................................</w:t>
      </w:r>
    </w:p>
    <w:p w14:paraId="761007D7" w14:textId="126BBCCA" w:rsidR="00004AB1" w:rsidRPr="005C2EE9" w:rsidRDefault="00004AB1">
      <w:pPr>
        <w:widowControl w:val="0"/>
        <w:numPr>
          <w:ilvl w:val="0"/>
          <w:numId w:val="36"/>
        </w:numPr>
        <w:suppressAutoHyphens/>
        <w:autoSpaceDN w:val="0"/>
        <w:spacing w:after="0" w:line="360" w:lineRule="auto"/>
        <w:ind w:right="0"/>
        <w:jc w:val="left"/>
        <w:textAlignment w:val="baseline"/>
        <w:rPr>
          <w:rFonts w:eastAsia="SimSun"/>
          <w:kern w:val="3"/>
          <w:szCs w:val="24"/>
          <w:lang w:eastAsia="zh-CN" w:bidi="hi-IN"/>
        </w:rPr>
      </w:pPr>
      <w:r w:rsidRPr="005C2EE9">
        <w:rPr>
          <w:rFonts w:eastAsia="SimSun"/>
          <w:kern w:val="3"/>
          <w:szCs w:val="24"/>
          <w:lang w:eastAsia="zh-CN" w:bidi="hi-IN"/>
        </w:rPr>
        <w:t>...........................................</w:t>
      </w:r>
    </w:p>
    <w:p w14:paraId="6009AB7B" w14:textId="77777777" w:rsidR="00004AB1" w:rsidRPr="005C2EE9" w:rsidRDefault="00004AB1" w:rsidP="00004AB1">
      <w:pPr>
        <w:widowControl w:val="0"/>
        <w:spacing w:line="200" w:lineRule="atLeast"/>
        <w:rPr>
          <w:rFonts w:eastAsia="SimSun"/>
          <w:kern w:val="3"/>
          <w:szCs w:val="24"/>
          <w:lang w:eastAsia="zh-CN" w:bidi="hi-IN"/>
        </w:rPr>
      </w:pPr>
      <w:r w:rsidRPr="005C2EE9">
        <w:rPr>
          <w:rFonts w:eastAsia="SimSun"/>
          <w:kern w:val="3"/>
          <w:szCs w:val="24"/>
          <w:lang w:eastAsia="zh-CN" w:bidi="hi-IN"/>
        </w:rPr>
        <w:t xml:space="preserve">.................................,  ......................                  </w:t>
      </w:r>
      <w:r w:rsidRPr="005C2EE9">
        <w:rPr>
          <w:rFonts w:eastAsia="SimSun"/>
          <w:kern w:val="3"/>
          <w:szCs w:val="24"/>
          <w:lang w:eastAsia="zh-CN" w:bidi="hi-IN"/>
        </w:rPr>
        <w:tab/>
        <w:t xml:space="preserve">               .................................................</w:t>
      </w:r>
    </w:p>
    <w:p w14:paraId="6E046892" w14:textId="77777777" w:rsidR="00004AB1" w:rsidRPr="008531C7" w:rsidRDefault="00004AB1" w:rsidP="00004AB1">
      <w:pPr>
        <w:widowControl w:val="0"/>
        <w:spacing w:line="200" w:lineRule="atLeast"/>
        <w:rPr>
          <w:rFonts w:eastAsia="SimSun"/>
          <w:kern w:val="3"/>
          <w:sz w:val="22"/>
          <w:lang w:eastAsia="zh-CN" w:bidi="hi-IN"/>
        </w:rPr>
      </w:pPr>
      <w:r w:rsidRPr="008531C7">
        <w:rPr>
          <w:rFonts w:eastAsia="SimSun"/>
          <w:kern w:val="3"/>
          <w:sz w:val="22"/>
          <w:lang w:eastAsia="zh-CN" w:bidi="hi-IN"/>
        </w:rPr>
        <w:t xml:space="preserve">        (miejscowość)</w:t>
      </w:r>
      <w:r w:rsidRPr="008531C7">
        <w:rPr>
          <w:rFonts w:eastAsia="SimSun"/>
          <w:kern w:val="3"/>
          <w:sz w:val="22"/>
          <w:lang w:eastAsia="zh-CN" w:bidi="hi-IN"/>
        </w:rPr>
        <w:tab/>
        <w:t xml:space="preserve">        (data)</w:t>
      </w:r>
      <w:r w:rsidRPr="008531C7">
        <w:rPr>
          <w:rFonts w:eastAsia="SimSun"/>
          <w:kern w:val="3"/>
          <w:sz w:val="22"/>
          <w:lang w:eastAsia="zh-CN" w:bidi="hi-IN"/>
        </w:rPr>
        <w:tab/>
      </w:r>
      <w:r w:rsidRPr="008531C7">
        <w:rPr>
          <w:rFonts w:eastAsia="SimSun"/>
          <w:kern w:val="3"/>
          <w:sz w:val="22"/>
          <w:lang w:eastAsia="zh-CN" w:bidi="hi-IN"/>
        </w:rPr>
        <w:tab/>
      </w:r>
      <w:r w:rsidRPr="008531C7">
        <w:rPr>
          <w:rFonts w:eastAsia="SimSun"/>
          <w:kern w:val="3"/>
          <w:sz w:val="22"/>
          <w:lang w:eastAsia="zh-CN" w:bidi="hi-IN"/>
        </w:rPr>
        <w:tab/>
        <w:t xml:space="preserve">                  (podpis i pieczęć osoby uprawnionej)</w:t>
      </w:r>
    </w:p>
    <w:p w14:paraId="3A2C8F8B" w14:textId="77777777" w:rsidR="00004AB1" w:rsidRPr="008531C7" w:rsidRDefault="00004AB1" w:rsidP="00004AB1">
      <w:pPr>
        <w:widowControl w:val="0"/>
        <w:spacing w:line="200" w:lineRule="atLeast"/>
        <w:rPr>
          <w:rFonts w:eastAsia="SimSun"/>
          <w:kern w:val="3"/>
          <w:sz w:val="22"/>
          <w:lang w:eastAsia="zh-CN" w:bidi="hi-IN"/>
        </w:rPr>
      </w:pPr>
    </w:p>
    <w:p w14:paraId="5A8B8D8E" w14:textId="77777777" w:rsidR="00004AB1" w:rsidRPr="005C2EE9" w:rsidRDefault="00004AB1" w:rsidP="00004AB1">
      <w:pPr>
        <w:widowControl w:val="0"/>
        <w:spacing w:line="200" w:lineRule="atLeast"/>
        <w:rPr>
          <w:rFonts w:eastAsia="SimSun"/>
          <w:kern w:val="3"/>
          <w:szCs w:val="24"/>
          <w:lang w:eastAsia="zh-CN" w:bidi="hi-IN"/>
        </w:rPr>
      </w:pPr>
    </w:p>
    <w:p w14:paraId="3DA4C504" w14:textId="0713C900" w:rsidR="00445E95" w:rsidRPr="008531C7" w:rsidRDefault="00004AB1" w:rsidP="008531C7">
      <w:pPr>
        <w:widowControl w:val="0"/>
        <w:spacing w:line="200" w:lineRule="atLeast"/>
        <w:ind w:left="0" w:firstLine="0"/>
        <w:rPr>
          <w:rFonts w:eastAsia="SimSun"/>
          <w:kern w:val="3"/>
          <w:szCs w:val="24"/>
          <w:lang w:eastAsia="zh-CN" w:bidi="hi-IN"/>
        </w:rPr>
      </w:pPr>
      <w:r w:rsidRPr="005C2EE9">
        <w:rPr>
          <w:rFonts w:eastAsia="SimSun"/>
          <w:kern w:val="3"/>
          <w:szCs w:val="24"/>
          <w:lang w:eastAsia="zh-CN" w:bidi="hi-IN"/>
        </w:rPr>
        <w:t xml:space="preserve">*   niepotrzebne </w:t>
      </w:r>
      <w:proofErr w:type="spellStart"/>
      <w:r w:rsidRPr="005C2EE9">
        <w:rPr>
          <w:rFonts w:eastAsia="SimSun"/>
          <w:kern w:val="3"/>
          <w:szCs w:val="24"/>
          <w:lang w:eastAsia="zh-CN" w:bidi="hi-IN"/>
        </w:rPr>
        <w:t>skreś</w:t>
      </w:r>
      <w:proofErr w:type="spellEnd"/>
    </w:p>
    <w:p w14:paraId="73CE4F12" w14:textId="77777777" w:rsidR="00445E95" w:rsidRPr="005C2EE9" w:rsidRDefault="00445E95" w:rsidP="001F1FA1">
      <w:pPr>
        <w:pStyle w:val="Standard"/>
        <w:rPr>
          <w:rFonts w:eastAsia="Lucida Sans Unicode" w:cs="Times New Roman"/>
          <w:b/>
          <w:bCs/>
        </w:rPr>
      </w:pPr>
    </w:p>
    <w:p w14:paraId="704579C1" w14:textId="77777777" w:rsidR="00ED0CDF" w:rsidRPr="005C2EE9" w:rsidRDefault="00ED0CDF" w:rsidP="001F1FA1">
      <w:pPr>
        <w:pStyle w:val="Standard"/>
        <w:rPr>
          <w:rFonts w:eastAsia="Lucida Sans Unicode" w:cs="Times New Roman"/>
          <w:b/>
          <w:bCs/>
        </w:rPr>
      </w:pPr>
    </w:p>
    <w:p w14:paraId="61B46487" w14:textId="73875B32" w:rsidR="004D0ADB" w:rsidRPr="005C2EE9" w:rsidRDefault="004D0ADB" w:rsidP="004D0ADB">
      <w:pPr>
        <w:pStyle w:val="Standard"/>
        <w:ind w:left="6381" w:firstLine="709"/>
        <w:jc w:val="center"/>
        <w:rPr>
          <w:rFonts w:eastAsia="Lucida Sans Unicode" w:cs="Times New Roman"/>
          <w:b/>
          <w:bCs/>
        </w:rPr>
      </w:pPr>
      <w:proofErr w:type="spellStart"/>
      <w:r w:rsidRPr="005C2EE9">
        <w:rPr>
          <w:rFonts w:eastAsia="Lucida Sans Unicode" w:cs="Times New Roman"/>
          <w:b/>
          <w:bCs/>
        </w:rPr>
        <w:t>Załącznik</w:t>
      </w:r>
      <w:proofErr w:type="spellEnd"/>
      <w:r w:rsidRPr="005C2EE9">
        <w:rPr>
          <w:rFonts w:eastAsia="Lucida Sans Unicode" w:cs="Times New Roman"/>
          <w:b/>
          <w:bCs/>
        </w:rPr>
        <w:t xml:space="preserve"> </w:t>
      </w:r>
      <w:proofErr w:type="spellStart"/>
      <w:r w:rsidRPr="005C2EE9">
        <w:rPr>
          <w:rFonts w:eastAsia="Lucida Sans Unicode" w:cs="Times New Roman"/>
          <w:b/>
          <w:bCs/>
        </w:rPr>
        <w:t>nr</w:t>
      </w:r>
      <w:proofErr w:type="spellEnd"/>
      <w:r w:rsidRPr="005C2EE9">
        <w:rPr>
          <w:rFonts w:eastAsia="Lucida Sans Unicode" w:cs="Times New Roman"/>
          <w:b/>
          <w:bCs/>
        </w:rPr>
        <w:t xml:space="preserve"> </w:t>
      </w:r>
      <w:r w:rsidR="006142C1" w:rsidRPr="005C2EE9">
        <w:rPr>
          <w:rFonts w:eastAsia="Lucida Sans Unicode" w:cs="Times New Roman"/>
          <w:b/>
          <w:bCs/>
        </w:rPr>
        <w:t>3</w:t>
      </w:r>
    </w:p>
    <w:p w14:paraId="60816EE0" w14:textId="77777777" w:rsidR="004D0ADB" w:rsidRPr="005C2EE9" w:rsidRDefault="004D0ADB" w:rsidP="004D0ADB">
      <w:pPr>
        <w:pStyle w:val="Standard"/>
        <w:jc w:val="center"/>
        <w:rPr>
          <w:rFonts w:eastAsia="Lucida Sans Unicode" w:cs="Times New Roman"/>
          <w:b/>
          <w:bCs/>
        </w:rPr>
      </w:pPr>
    </w:p>
    <w:p w14:paraId="60876D6D" w14:textId="77777777" w:rsidR="004D0ADB" w:rsidRPr="005C2EE9" w:rsidRDefault="004D0ADB" w:rsidP="004D0ADB">
      <w:pPr>
        <w:pStyle w:val="Standard"/>
        <w:jc w:val="center"/>
        <w:rPr>
          <w:rFonts w:eastAsia="Lucida Sans Unicode" w:cs="Times New Roman"/>
          <w:b/>
          <w:bCs/>
        </w:rPr>
      </w:pPr>
      <w:r w:rsidRPr="005C2EE9">
        <w:rPr>
          <w:rFonts w:eastAsia="Lucida Sans Unicode" w:cs="Times New Roman"/>
          <w:b/>
          <w:bCs/>
        </w:rPr>
        <w:t>OŚWIADCZENIE WYKONAWCY</w:t>
      </w:r>
    </w:p>
    <w:p w14:paraId="467DD792" w14:textId="77777777" w:rsidR="004D0ADB" w:rsidRPr="005C2EE9" w:rsidRDefault="004D0ADB" w:rsidP="004D0ADB">
      <w:pPr>
        <w:pStyle w:val="Standard"/>
        <w:jc w:val="center"/>
        <w:rPr>
          <w:rFonts w:eastAsia="Lucida Sans Unicode" w:cs="Times New Roman"/>
          <w:b/>
          <w:bCs/>
        </w:rPr>
      </w:pPr>
      <w:r w:rsidRPr="005C2EE9">
        <w:rPr>
          <w:rFonts w:eastAsia="Lucida Sans Unicode" w:cs="Times New Roman"/>
          <w:b/>
          <w:bCs/>
        </w:rPr>
        <w:t xml:space="preserve">o </w:t>
      </w:r>
      <w:proofErr w:type="spellStart"/>
      <w:r w:rsidRPr="005C2EE9">
        <w:rPr>
          <w:rFonts w:eastAsia="Lucida Sans Unicode" w:cs="Times New Roman"/>
          <w:b/>
          <w:bCs/>
        </w:rPr>
        <w:t>spełnieniu</w:t>
      </w:r>
      <w:proofErr w:type="spellEnd"/>
      <w:r w:rsidRPr="005C2EE9">
        <w:rPr>
          <w:rFonts w:eastAsia="Lucida Sans Unicode" w:cs="Times New Roman"/>
          <w:b/>
          <w:bCs/>
        </w:rPr>
        <w:t xml:space="preserve"> warunków udziału w </w:t>
      </w:r>
      <w:proofErr w:type="spellStart"/>
      <w:r w:rsidRPr="005C2EE9">
        <w:rPr>
          <w:rFonts w:eastAsia="Lucida Sans Unicode" w:cs="Times New Roman"/>
          <w:b/>
          <w:bCs/>
        </w:rPr>
        <w:t>postępowaniu</w:t>
      </w:r>
      <w:proofErr w:type="spellEnd"/>
    </w:p>
    <w:p w14:paraId="64C3E83C" w14:textId="77777777" w:rsidR="004D0ADB" w:rsidRPr="005C2EE9" w:rsidRDefault="004D0ADB" w:rsidP="004D0ADB">
      <w:pPr>
        <w:pStyle w:val="Standard"/>
        <w:jc w:val="center"/>
        <w:rPr>
          <w:rFonts w:eastAsia="Lucida Sans Unicode" w:cs="Times New Roman"/>
          <w:b/>
          <w:bCs/>
        </w:rPr>
      </w:pPr>
    </w:p>
    <w:p w14:paraId="4AB12ABA" w14:textId="77777777" w:rsidR="004D0ADB" w:rsidRPr="005C2EE9" w:rsidRDefault="004D0ADB" w:rsidP="004D0ADB">
      <w:pPr>
        <w:pStyle w:val="Standard"/>
        <w:ind w:left="-24"/>
        <w:jc w:val="center"/>
        <w:rPr>
          <w:rFonts w:eastAsia="Lucida Sans Unicode" w:cs="Times New Roman"/>
        </w:rPr>
      </w:pPr>
    </w:p>
    <w:p w14:paraId="09C0EEC0" w14:textId="77777777" w:rsidR="004D0ADB" w:rsidRPr="005C2EE9" w:rsidRDefault="004D0ADB" w:rsidP="004D0ADB">
      <w:pPr>
        <w:pStyle w:val="Standard"/>
        <w:ind w:left="-24"/>
        <w:jc w:val="center"/>
        <w:rPr>
          <w:rFonts w:eastAsia="Lucida Sans Unicode" w:cs="Times New Roman"/>
        </w:rPr>
      </w:pPr>
    </w:p>
    <w:tbl>
      <w:tblPr>
        <w:tblW w:w="9615" w:type="dxa"/>
        <w:tblLayout w:type="fixed"/>
        <w:tblCellMar>
          <w:left w:w="10" w:type="dxa"/>
          <w:right w:w="10" w:type="dxa"/>
        </w:tblCellMar>
        <w:tblLook w:val="0000" w:firstRow="0" w:lastRow="0" w:firstColumn="0" w:lastColumn="0" w:noHBand="0" w:noVBand="0"/>
      </w:tblPr>
      <w:tblGrid>
        <w:gridCol w:w="3800"/>
        <w:gridCol w:w="5815"/>
      </w:tblGrid>
      <w:tr w:rsidR="004D0ADB" w:rsidRPr="005C2EE9" w14:paraId="41863A62" w14:textId="77777777" w:rsidTr="00DE2446">
        <w:trPr>
          <w:trHeight w:val="950"/>
        </w:trPr>
        <w:tc>
          <w:tcPr>
            <w:tcW w:w="380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14:paraId="4993F2AC" w14:textId="77777777" w:rsidR="004D0ADB" w:rsidRPr="005C2EE9" w:rsidRDefault="004D0ADB" w:rsidP="00DE2446">
            <w:pPr>
              <w:pStyle w:val="TableContents"/>
              <w:spacing w:line="360" w:lineRule="auto"/>
              <w:jc w:val="center"/>
              <w:rPr>
                <w:rFonts w:eastAsia="Lucida Sans Unicode" w:cs="Times New Roman"/>
                <w:b/>
                <w:bCs/>
              </w:rPr>
            </w:pPr>
            <w:r w:rsidRPr="005C2EE9">
              <w:rPr>
                <w:rFonts w:eastAsia="Lucida Sans Unicode" w:cs="Times New Roman"/>
                <w:b/>
                <w:bCs/>
              </w:rPr>
              <w:t>Nazwa zamówienia</w:t>
            </w:r>
          </w:p>
        </w:tc>
        <w:tc>
          <w:tcPr>
            <w:tcW w:w="5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1D306A" w14:textId="77777777" w:rsidR="004D0ADB" w:rsidRPr="005C2EE9" w:rsidRDefault="004D0ADB" w:rsidP="004D0ADB">
            <w:pPr>
              <w:shd w:val="clear" w:color="auto" w:fill="FFFFFF"/>
              <w:spacing w:after="150" w:line="240" w:lineRule="auto"/>
              <w:ind w:left="360" w:right="0" w:firstLine="0"/>
              <w:jc w:val="center"/>
              <w:rPr>
                <w:color w:val="261214"/>
                <w:szCs w:val="24"/>
              </w:rPr>
            </w:pPr>
            <w:r w:rsidRPr="005C2EE9">
              <w:rPr>
                <w:color w:val="261214"/>
                <w:szCs w:val="24"/>
              </w:rPr>
              <w:t>Dowóz dzieci do placówek oświatowych na terenie Gminy Lyski w roku szkolnym 2022/2023 na podstawie zakupu biletów miesięcznych w okresie od dnia 01.02.2023 r. do dnia 23.06.2023 r.</w:t>
            </w:r>
          </w:p>
          <w:p w14:paraId="4BD18FCB" w14:textId="77777777" w:rsidR="004D0ADB" w:rsidRPr="005C2EE9" w:rsidRDefault="004D0ADB" w:rsidP="00DE2446">
            <w:pPr>
              <w:pStyle w:val="Standard"/>
              <w:ind w:right="-284"/>
              <w:jc w:val="center"/>
              <w:rPr>
                <w:rFonts w:cs="Times New Roman"/>
                <w:u w:val="single"/>
                <w:lang w:val="pl-PL"/>
              </w:rPr>
            </w:pPr>
          </w:p>
        </w:tc>
      </w:tr>
      <w:tr w:rsidR="004D0ADB" w:rsidRPr="005C2EE9" w14:paraId="74CB0B65" w14:textId="77777777" w:rsidTr="00DE2446">
        <w:trPr>
          <w:trHeight w:val="900"/>
        </w:trPr>
        <w:tc>
          <w:tcPr>
            <w:tcW w:w="380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557AA10F" w14:textId="77777777" w:rsidR="004D0ADB" w:rsidRPr="005C2EE9" w:rsidRDefault="004D0ADB" w:rsidP="00DE2446">
            <w:pPr>
              <w:pStyle w:val="TableContents"/>
              <w:spacing w:line="360" w:lineRule="auto"/>
              <w:jc w:val="center"/>
              <w:rPr>
                <w:rFonts w:eastAsia="Lucida Sans Unicode" w:cs="Times New Roman"/>
                <w:b/>
                <w:bCs/>
              </w:rPr>
            </w:pPr>
            <w:r w:rsidRPr="005C2EE9">
              <w:rPr>
                <w:rFonts w:eastAsia="Lucida Sans Unicode" w:cs="Times New Roman"/>
                <w:b/>
                <w:bCs/>
              </w:rPr>
              <w:t>Nazwa Wykonawcy</w:t>
            </w:r>
          </w:p>
        </w:tc>
        <w:tc>
          <w:tcPr>
            <w:tcW w:w="5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81A606" w14:textId="77777777" w:rsidR="004D0ADB" w:rsidRPr="005C2EE9" w:rsidRDefault="004D0ADB" w:rsidP="00DE2446">
            <w:pPr>
              <w:pStyle w:val="TableContents"/>
              <w:jc w:val="center"/>
              <w:rPr>
                <w:rFonts w:eastAsia="Lucida Sans Unicode" w:cs="Times New Roman"/>
              </w:rPr>
            </w:pPr>
          </w:p>
        </w:tc>
      </w:tr>
      <w:tr w:rsidR="004D0ADB" w:rsidRPr="005C2EE9" w14:paraId="17CB5279" w14:textId="77777777" w:rsidTr="00DE2446">
        <w:trPr>
          <w:trHeight w:val="917"/>
        </w:trPr>
        <w:tc>
          <w:tcPr>
            <w:tcW w:w="380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2C810C04" w14:textId="77777777" w:rsidR="004D0ADB" w:rsidRPr="005C2EE9" w:rsidRDefault="004D0ADB" w:rsidP="00DE2446">
            <w:pPr>
              <w:pStyle w:val="TableContents"/>
              <w:spacing w:line="360" w:lineRule="auto"/>
              <w:jc w:val="center"/>
              <w:rPr>
                <w:rFonts w:eastAsia="Lucida Sans Unicode" w:cs="Times New Roman"/>
                <w:b/>
                <w:bCs/>
              </w:rPr>
            </w:pPr>
            <w:r w:rsidRPr="005C2EE9">
              <w:rPr>
                <w:rFonts w:eastAsia="Lucida Sans Unicode" w:cs="Times New Roman"/>
                <w:b/>
                <w:bCs/>
              </w:rPr>
              <w:t>Adres Wykonawcy</w:t>
            </w:r>
          </w:p>
        </w:tc>
        <w:tc>
          <w:tcPr>
            <w:tcW w:w="5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6C5B3" w14:textId="77777777" w:rsidR="004D0ADB" w:rsidRPr="005C2EE9" w:rsidRDefault="004D0ADB" w:rsidP="00DE2446">
            <w:pPr>
              <w:pStyle w:val="TableContents"/>
              <w:jc w:val="center"/>
              <w:rPr>
                <w:rFonts w:eastAsia="Lucida Sans Unicode" w:cs="Times New Roman"/>
              </w:rPr>
            </w:pPr>
          </w:p>
        </w:tc>
      </w:tr>
    </w:tbl>
    <w:p w14:paraId="6E27BBE7" w14:textId="77777777" w:rsidR="004D0ADB" w:rsidRPr="005C2EE9" w:rsidRDefault="004D0ADB" w:rsidP="004D0ADB">
      <w:pPr>
        <w:pStyle w:val="Standard"/>
        <w:ind w:left="-24"/>
        <w:jc w:val="center"/>
        <w:rPr>
          <w:rFonts w:cs="Times New Roman"/>
        </w:rPr>
      </w:pPr>
    </w:p>
    <w:tbl>
      <w:tblPr>
        <w:tblW w:w="9615" w:type="dxa"/>
        <w:tblLayout w:type="fixed"/>
        <w:tblCellMar>
          <w:left w:w="10" w:type="dxa"/>
          <w:right w:w="10" w:type="dxa"/>
        </w:tblCellMar>
        <w:tblLook w:val="0000" w:firstRow="0" w:lastRow="0" w:firstColumn="0" w:lastColumn="0" w:noHBand="0" w:noVBand="0"/>
      </w:tblPr>
      <w:tblGrid>
        <w:gridCol w:w="9615"/>
      </w:tblGrid>
      <w:tr w:rsidR="004D0ADB" w:rsidRPr="005C2EE9" w14:paraId="063B20FF" w14:textId="77777777" w:rsidTr="00DE2446">
        <w:tc>
          <w:tcPr>
            <w:tcW w:w="96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6085DB" w14:textId="77777777" w:rsidR="004D0ADB" w:rsidRPr="005C2EE9" w:rsidRDefault="004D0ADB" w:rsidP="00DE2446">
            <w:pPr>
              <w:pStyle w:val="Standard"/>
              <w:jc w:val="both"/>
              <w:rPr>
                <w:rFonts w:eastAsia="Arial" w:cs="Times New Roman"/>
                <w:b/>
                <w:bCs/>
              </w:rPr>
            </w:pPr>
            <w:proofErr w:type="spellStart"/>
            <w:r w:rsidRPr="005C2EE9">
              <w:rPr>
                <w:rFonts w:eastAsia="Arial" w:cs="Times New Roman"/>
                <w:b/>
                <w:bCs/>
              </w:rPr>
              <w:t>Oświadczam</w:t>
            </w:r>
            <w:proofErr w:type="spellEnd"/>
            <w:r w:rsidRPr="005C2EE9">
              <w:rPr>
                <w:rFonts w:eastAsia="Arial" w:cs="Times New Roman"/>
                <w:b/>
                <w:bCs/>
              </w:rPr>
              <w:t xml:space="preserve">, </w:t>
            </w:r>
            <w:proofErr w:type="spellStart"/>
            <w:r w:rsidRPr="005C2EE9">
              <w:rPr>
                <w:rFonts w:eastAsia="Arial" w:cs="Times New Roman"/>
                <w:b/>
                <w:bCs/>
              </w:rPr>
              <w:t>że</w:t>
            </w:r>
            <w:proofErr w:type="spellEnd"/>
            <w:r w:rsidRPr="005C2EE9">
              <w:rPr>
                <w:rFonts w:eastAsia="Arial" w:cs="Times New Roman"/>
                <w:b/>
                <w:bCs/>
              </w:rPr>
              <w:t>:</w:t>
            </w:r>
          </w:p>
          <w:p w14:paraId="62FBDCA0" w14:textId="77777777" w:rsidR="004D0ADB" w:rsidRPr="005C2EE9" w:rsidRDefault="004D0ADB" w:rsidP="00DE2446">
            <w:pPr>
              <w:pStyle w:val="tyt"/>
              <w:spacing w:before="0" w:after="0" w:line="360" w:lineRule="auto"/>
              <w:rPr>
                <w:rFonts w:cs="Times New Roman"/>
                <w:szCs w:val="24"/>
              </w:rPr>
            </w:pPr>
            <w:r w:rsidRPr="005C2EE9">
              <w:rPr>
                <w:rFonts w:cs="Times New Roman"/>
                <w:szCs w:val="24"/>
              </w:rPr>
              <w:t xml:space="preserve"> </w:t>
            </w:r>
          </w:p>
          <w:p w14:paraId="734BDD8F" w14:textId="77777777" w:rsidR="004D0ADB" w:rsidRPr="005C2EE9" w:rsidRDefault="004D0ADB">
            <w:pPr>
              <w:pStyle w:val="Textbodyindent"/>
              <w:numPr>
                <w:ilvl w:val="0"/>
                <w:numId w:val="35"/>
              </w:numPr>
              <w:tabs>
                <w:tab w:val="left" w:pos="1080"/>
              </w:tabs>
              <w:spacing w:line="360" w:lineRule="auto"/>
              <w:rPr>
                <w:rFonts w:eastAsia="Arial"/>
                <w:kern w:val="3"/>
                <w:sz w:val="24"/>
                <w:szCs w:val="24"/>
              </w:rPr>
            </w:pPr>
            <w:r w:rsidRPr="005C2EE9">
              <w:rPr>
                <w:rFonts w:eastAsia="Arial"/>
                <w:kern w:val="3"/>
                <w:sz w:val="24"/>
                <w:szCs w:val="24"/>
              </w:rPr>
              <w:t>Posiadam uprawnienia do wykonywania określonej działalności lub czynności, jeżeli przepisy prawa nakładają obowiązek ich posiadania.</w:t>
            </w:r>
          </w:p>
          <w:p w14:paraId="407FA552" w14:textId="77777777" w:rsidR="004D0ADB" w:rsidRPr="005C2EE9" w:rsidRDefault="004D0ADB">
            <w:pPr>
              <w:pStyle w:val="Textbodyindent"/>
              <w:numPr>
                <w:ilvl w:val="0"/>
                <w:numId w:val="35"/>
              </w:numPr>
              <w:tabs>
                <w:tab w:val="left" w:pos="1080"/>
              </w:tabs>
              <w:spacing w:line="360" w:lineRule="auto"/>
              <w:rPr>
                <w:rFonts w:eastAsia="Arial"/>
                <w:kern w:val="3"/>
                <w:sz w:val="24"/>
                <w:szCs w:val="24"/>
              </w:rPr>
            </w:pPr>
            <w:r w:rsidRPr="005C2EE9">
              <w:rPr>
                <w:rFonts w:eastAsia="Arial"/>
                <w:kern w:val="3"/>
                <w:sz w:val="24"/>
                <w:szCs w:val="24"/>
              </w:rPr>
              <w:t>Posiadam niezbędną wiedzę i doświadczenie.</w:t>
            </w:r>
          </w:p>
          <w:p w14:paraId="7BF603B1" w14:textId="77777777" w:rsidR="004D0ADB" w:rsidRPr="005C2EE9" w:rsidRDefault="004D0ADB">
            <w:pPr>
              <w:pStyle w:val="Textbodyindent"/>
              <w:numPr>
                <w:ilvl w:val="0"/>
                <w:numId w:val="35"/>
              </w:numPr>
              <w:tabs>
                <w:tab w:val="left" w:pos="1090"/>
              </w:tabs>
              <w:spacing w:line="360" w:lineRule="auto"/>
              <w:rPr>
                <w:rFonts w:eastAsia="Arial"/>
                <w:kern w:val="3"/>
                <w:sz w:val="24"/>
                <w:szCs w:val="24"/>
              </w:rPr>
            </w:pPr>
            <w:r w:rsidRPr="005C2EE9">
              <w:rPr>
                <w:rFonts w:eastAsia="Arial"/>
                <w:kern w:val="3"/>
                <w:sz w:val="24"/>
                <w:szCs w:val="24"/>
              </w:rPr>
              <w:t>Dysponuję potencjałem technicznym i osobami zdolnymi do wykonania zamówienia.</w:t>
            </w:r>
          </w:p>
          <w:p w14:paraId="27F89364" w14:textId="77777777" w:rsidR="004D0ADB" w:rsidRPr="005C2EE9" w:rsidRDefault="004D0ADB">
            <w:pPr>
              <w:pStyle w:val="Textbodyindent"/>
              <w:numPr>
                <w:ilvl w:val="0"/>
                <w:numId w:val="35"/>
              </w:numPr>
              <w:tabs>
                <w:tab w:val="left" w:pos="1080"/>
              </w:tabs>
              <w:spacing w:line="360" w:lineRule="auto"/>
              <w:rPr>
                <w:rFonts w:eastAsia="Arial"/>
                <w:kern w:val="3"/>
                <w:sz w:val="24"/>
                <w:szCs w:val="24"/>
              </w:rPr>
            </w:pPr>
            <w:r w:rsidRPr="005C2EE9">
              <w:rPr>
                <w:rFonts w:eastAsia="Arial"/>
                <w:kern w:val="3"/>
                <w:sz w:val="24"/>
                <w:szCs w:val="24"/>
              </w:rPr>
              <w:t>Znajduję się w sytuacji ekonomicznej i finansowej zapewniającej wykonanie zamówienia.</w:t>
            </w:r>
          </w:p>
        </w:tc>
      </w:tr>
    </w:tbl>
    <w:p w14:paraId="256D9CEC" w14:textId="77777777" w:rsidR="004D0ADB" w:rsidRPr="005C2EE9" w:rsidRDefault="004D0ADB" w:rsidP="004D0ADB">
      <w:pPr>
        <w:pStyle w:val="Standard"/>
        <w:ind w:left="-24"/>
        <w:jc w:val="center"/>
        <w:rPr>
          <w:rFonts w:cs="Times New Roman"/>
        </w:rPr>
      </w:pPr>
    </w:p>
    <w:p w14:paraId="12F13910" w14:textId="77777777" w:rsidR="004D0ADB" w:rsidRPr="005C2EE9" w:rsidRDefault="004D0ADB" w:rsidP="004D0ADB">
      <w:pPr>
        <w:pStyle w:val="Standard"/>
        <w:tabs>
          <w:tab w:val="left" w:pos="0"/>
        </w:tabs>
        <w:autoSpaceDE w:val="0"/>
        <w:jc w:val="both"/>
        <w:rPr>
          <w:rFonts w:eastAsia="Lucida Sans Unicode" w:cs="Times New Roman"/>
        </w:rPr>
      </w:pPr>
    </w:p>
    <w:p w14:paraId="4B26E4FE" w14:textId="77777777" w:rsidR="004D0ADB" w:rsidRPr="005C2EE9" w:rsidRDefault="004D0ADB" w:rsidP="004D0ADB">
      <w:pPr>
        <w:pStyle w:val="Standard"/>
        <w:tabs>
          <w:tab w:val="left" w:pos="0"/>
        </w:tabs>
        <w:autoSpaceDE w:val="0"/>
        <w:jc w:val="both"/>
        <w:rPr>
          <w:rFonts w:eastAsia="Lucida Sans Unicode" w:cs="Times New Roman"/>
        </w:rPr>
      </w:pPr>
    </w:p>
    <w:p w14:paraId="2E2BB75F" w14:textId="77777777" w:rsidR="004D0ADB" w:rsidRPr="005C2EE9" w:rsidRDefault="004D0ADB" w:rsidP="004D0ADB">
      <w:pPr>
        <w:pStyle w:val="Standard"/>
        <w:tabs>
          <w:tab w:val="left" w:pos="0"/>
        </w:tabs>
        <w:autoSpaceDE w:val="0"/>
        <w:jc w:val="both"/>
        <w:rPr>
          <w:rFonts w:cs="Times New Roman"/>
        </w:rPr>
      </w:pPr>
      <w:r w:rsidRPr="005C2EE9">
        <w:rPr>
          <w:rFonts w:eastAsia="Lucida Sans Unicode" w:cs="Times New Roman"/>
        </w:rPr>
        <w:t>……………………. dnia…………….</w:t>
      </w:r>
    </w:p>
    <w:p w14:paraId="5E267BD8" w14:textId="77777777" w:rsidR="004D0ADB" w:rsidRPr="005C2EE9" w:rsidRDefault="004D0ADB" w:rsidP="004D0ADB">
      <w:pPr>
        <w:pStyle w:val="Standard"/>
        <w:tabs>
          <w:tab w:val="left" w:pos="-264"/>
        </w:tabs>
        <w:autoSpaceDE w:val="0"/>
        <w:ind w:left="-24"/>
        <w:jc w:val="both"/>
        <w:rPr>
          <w:rFonts w:eastAsia="Lucida Sans Unicode" w:cs="Times New Roman"/>
        </w:rPr>
      </w:pPr>
      <w:r w:rsidRPr="005C2EE9">
        <w:rPr>
          <w:rFonts w:eastAsia="Lucida Sans Unicode" w:cs="Times New Roman"/>
        </w:rPr>
        <w:t xml:space="preserve">      (</w:t>
      </w:r>
      <w:proofErr w:type="spellStart"/>
      <w:r w:rsidRPr="005C2EE9">
        <w:rPr>
          <w:rFonts w:eastAsia="Lucida Sans Unicode" w:cs="Times New Roman"/>
        </w:rPr>
        <w:t>miejscowość</w:t>
      </w:r>
      <w:proofErr w:type="spellEnd"/>
      <w:r w:rsidRPr="005C2EE9">
        <w:rPr>
          <w:rFonts w:eastAsia="Lucida Sans Unicode" w:cs="Times New Roman"/>
        </w:rPr>
        <w:t>)</w:t>
      </w:r>
    </w:p>
    <w:p w14:paraId="056A007D" w14:textId="77777777" w:rsidR="004D0ADB" w:rsidRPr="005C2EE9" w:rsidRDefault="004D0ADB" w:rsidP="004D0ADB">
      <w:pPr>
        <w:pStyle w:val="Heading10"/>
        <w:tabs>
          <w:tab w:val="clear" w:pos="4536"/>
          <w:tab w:val="clear" w:pos="9072"/>
          <w:tab w:val="left" w:pos="3945"/>
        </w:tabs>
        <w:autoSpaceDE w:val="0"/>
        <w:ind w:left="-24"/>
      </w:pPr>
      <w:r w:rsidRPr="005C2EE9">
        <w:rPr>
          <w:b w:val="0"/>
          <w:bCs w:val="0"/>
        </w:rPr>
        <w:t xml:space="preserve"> </w:t>
      </w:r>
      <w:r w:rsidRPr="005C2EE9">
        <w:rPr>
          <w:b w:val="0"/>
          <w:bCs w:val="0"/>
        </w:rPr>
        <w:tab/>
      </w:r>
      <w:r w:rsidRPr="005C2EE9">
        <w:rPr>
          <w:b w:val="0"/>
          <w:bCs w:val="0"/>
        </w:rPr>
        <w:tab/>
      </w:r>
      <w:r w:rsidRPr="005C2EE9">
        <w:rPr>
          <w:b w:val="0"/>
          <w:bCs w:val="0"/>
        </w:rPr>
        <w:tab/>
      </w:r>
      <w:r w:rsidRPr="005C2EE9">
        <w:rPr>
          <w:b w:val="0"/>
          <w:bCs w:val="0"/>
        </w:rPr>
        <w:tab/>
        <w:t xml:space="preserve">        Podpis osoby uprawnionej</w:t>
      </w:r>
    </w:p>
    <w:p w14:paraId="4EA167EB" w14:textId="77777777" w:rsidR="004D0ADB" w:rsidRPr="005C2EE9" w:rsidRDefault="004D0ADB" w:rsidP="004D0ADB">
      <w:pPr>
        <w:pStyle w:val="Standard"/>
        <w:rPr>
          <w:rFonts w:cs="Times New Roman"/>
        </w:rPr>
      </w:pPr>
    </w:p>
    <w:p w14:paraId="211C782B" w14:textId="430CFDF2" w:rsidR="004D0ADB" w:rsidRPr="005C2EE9" w:rsidRDefault="004D0ADB" w:rsidP="004D0ADB">
      <w:pPr>
        <w:pStyle w:val="Standard"/>
        <w:ind w:left="567"/>
        <w:rPr>
          <w:rFonts w:cs="Times New Roman"/>
        </w:rPr>
      </w:pPr>
      <w:r w:rsidRPr="005C2EE9">
        <w:rPr>
          <w:rFonts w:cs="Times New Roman"/>
        </w:rPr>
        <w:tab/>
      </w:r>
      <w:r w:rsidRPr="005C2EE9">
        <w:rPr>
          <w:rFonts w:cs="Times New Roman"/>
        </w:rPr>
        <w:tab/>
      </w:r>
      <w:r w:rsidRPr="005C2EE9">
        <w:rPr>
          <w:rFonts w:cs="Times New Roman"/>
        </w:rPr>
        <w:tab/>
      </w:r>
      <w:r w:rsidRPr="005C2EE9">
        <w:rPr>
          <w:rFonts w:cs="Times New Roman"/>
        </w:rPr>
        <w:tab/>
      </w:r>
      <w:r w:rsidRPr="005C2EE9">
        <w:rPr>
          <w:rFonts w:cs="Times New Roman"/>
        </w:rPr>
        <w:tab/>
      </w:r>
      <w:r w:rsidRPr="005C2EE9">
        <w:rPr>
          <w:rFonts w:cs="Times New Roman"/>
        </w:rPr>
        <w:tab/>
      </w:r>
      <w:r w:rsidRPr="005C2EE9">
        <w:rPr>
          <w:rFonts w:cs="Times New Roman"/>
        </w:rPr>
        <w:tab/>
        <w:t xml:space="preserve">        </w:t>
      </w:r>
      <w:r w:rsidR="00283A53">
        <w:rPr>
          <w:rFonts w:cs="Times New Roman"/>
        </w:rPr>
        <w:tab/>
      </w:r>
      <w:r w:rsidRPr="005C2EE9">
        <w:rPr>
          <w:rFonts w:cs="Times New Roman"/>
        </w:rPr>
        <w:t>...................................................</w:t>
      </w:r>
    </w:p>
    <w:p w14:paraId="0D02363B" w14:textId="4CBC690A" w:rsidR="004D0ADB" w:rsidRPr="005C2EE9" w:rsidRDefault="004D0ADB" w:rsidP="00BC1209">
      <w:pPr>
        <w:pStyle w:val="Textbody"/>
        <w:tabs>
          <w:tab w:val="left" w:pos="3945"/>
        </w:tabs>
        <w:autoSpaceDE w:val="0"/>
        <w:ind w:left="-24"/>
        <w:rPr>
          <w:rFonts w:eastAsia="Lucida Sans Unicode" w:cs="Times New Roman"/>
          <w:sz w:val="24"/>
        </w:rPr>
      </w:pPr>
      <w:r w:rsidRPr="005C2EE9">
        <w:rPr>
          <w:rFonts w:eastAsia="Lucida Sans Unicode" w:cs="Times New Roman"/>
          <w:sz w:val="24"/>
        </w:rPr>
        <w:t xml:space="preserve">                                                          </w:t>
      </w:r>
    </w:p>
    <w:p w14:paraId="04D24F81" w14:textId="1D12C810" w:rsidR="00445E95" w:rsidRDefault="00445E95" w:rsidP="00283A53">
      <w:pPr>
        <w:pStyle w:val="Textbody"/>
        <w:tabs>
          <w:tab w:val="left" w:pos="3945"/>
        </w:tabs>
        <w:autoSpaceDE w:val="0"/>
        <w:rPr>
          <w:rFonts w:ascii="Arial" w:eastAsia="Lucida Sans Unicode" w:hAnsi="Arial"/>
        </w:rPr>
      </w:pPr>
    </w:p>
    <w:p w14:paraId="7491D717" w14:textId="19F57FEC" w:rsidR="008531C7" w:rsidRDefault="008531C7" w:rsidP="00283A53">
      <w:pPr>
        <w:pStyle w:val="Textbody"/>
        <w:tabs>
          <w:tab w:val="left" w:pos="3945"/>
        </w:tabs>
        <w:autoSpaceDE w:val="0"/>
        <w:rPr>
          <w:rFonts w:ascii="Arial" w:eastAsia="Lucida Sans Unicode" w:hAnsi="Arial"/>
        </w:rPr>
      </w:pPr>
    </w:p>
    <w:p w14:paraId="7A39503B" w14:textId="03C7DCED" w:rsidR="008531C7" w:rsidRDefault="008531C7" w:rsidP="00283A53">
      <w:pPr>
        <w:pStyle w:val="Textbody"/>
        <w:tabs>
          <w:tab w:val="left" w:pos="3945"/>
        </w:tabs>
        <w:autoSpaceDE w:val="0"/>
        <w:rPr>
          <w:rFonts w:ascii="Arial" w:eastAsia="Lucida Sans Unicode" w:hAnsi="Arial"/>
        </w:rPr>
      </w:pPr>
    </w:p>
    <w:p w14:paraId="25731C62" w14:textId="77777777" w:rsidR="008531C7" w:rsidRDefault="008531C7" w:rsidP="00283A53">
      <w:pPr>
        <w:pStyle w:val="Textbody"/>
        <w:tabs>
          <w:tab w:val="left" w:pos="3945"/>
        </w:tabs>
        <w:autoSpaceDE w:val="0"/>
        <w:rPr>
          <w:rFonts w:ascii="Arial" w:eastAsia="Lucida Sans Unicode" w:hAnsi="Arial"/>
        </w:rPr>
      </w:pPr>
    </w:p>
    <w:p w14:paraId="0F513094" w14:textId="77777777" w:rsidR="00445E95" w:rsidRDefault="00445E95" w:rsidP="00283A53">
      <w:pPr>
        <w:pStyle w:val="Textbody"/>
        <w:tabs>
          <w:tab w:val="left" w:pos="3945"/>
        </w:tabs>
        <w:autoSpaceDE w:val="0"/>
        <w:rPr>
          <w:rFonts w:ascii="Arial" w:eastAsia="Lucida Sans Unicode" w:hAnsi="Arial"/>
        </w:rPr>
      </w:pPr>
    </w:p>
    <w:p w14:paraId="295B83F0" w14:textId="357549F7" w:rsidR="00ED5B73" w:rsidRPr="00283A53" w:rsidRDefault="00ED5B73" w:rsidP="00ED5B73">
      <w:pPr>
        <w:shd w:val="clear" w:color="auto" w:fill="D9D9D9" w:themeFill="background1" w:themeFillShade="D9"/>
        <w:autoSpaceDE w:val="0"/>
        <w:autoSpaceDN w:val="0"/>
        <w:adjustRightInd w:val="0"/>
        <w:spacing w:after="0" w:line="240" w:lineRule="auto"/>
        <w:ind w:left="0" w:right="1" w:firstLine="0"/>
        <w:rPr>
          <w:b/>
          <w:bCs/>
          <w:szCs w:val="24"/>
        </w:rPr>
      </w:pPr>
      <w:r>
        <w:rPr>
          <w:b/>
          <w:bCs/>
          <w:sz w:val="22"/>
        </w:rPr>
        <w:lastRenderedPageBreak/>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sidRPr="00283A53">
        <w:rPr>
          <w:b/>
          <w:bCs/>
          <w:szCs w:val="24"/>
        </w:rPr>
        <w:tab/>
      </w:r>
      <w:r w:rsidRPr="00283A53">
        <w:rPr>
          <w:b/>
          <w:bCs/>
          <w:szCs w:val="24"/>
        </w:rPr>
        <w:tab/>
      </w:r>
      <w:r w:rsidRPr="00283A53">
        <w:rPr>
          <w:b/>
          <w:bCs/>
          <w:szCs w:val="24"/>
        </w:rPr>
        <w:tab/>
      </w:r>
      <w:r w:rsidRPr="00283A53">
        <w:rPr>
          <w:b/>
          <w:bCs/>
          <w:szCs w:val="24"/>
        </w:rPr>
        <w:tab/>
      </w:r>
      <w:r w:rsidR="00BC1209" w:rsidRPr="00283A53">
        <w:rPr>
          <w:b/>
          <w:bCs/>
          <w:szCs w:val="24"/>
        </w:rPr>
        <w:tab/>
      </w:r>
      <w:r w:rsidR="00BC1209" w:rsidRPr="00283A53">
        <w:rPr>
          <w:b/>
          <w:bCs/>
          <w:szCs w:val="24"/>
        </w:rPr>
        <w:tab/>
      </w:r>
      <w:r w:rsidR="00BC1209" w:rsidRPr="00283A53">
        <w:rPr>
          <w:b/>
          <w:bCs/>
          <w:szCs w:val="24"/>
        </w:rPr>
        <w:tab/>
      </w:r>
      <w:r w:rsidRPr="00283A53">
        <w:rPr>
          <w:b/>
          <w:bCs/>
          <w:szCs w:val="24"/>
        </w:rPr>
        <w:t xml:space="preserve">Załącznik nr </w:t>
      </w:r>
      <w:r w:rsidR="00BC1209" w:rsidRPr="00283A53">
        <w:rPr>
          <w:b/>
          <w:bCs/>
          <w:szCs w:val="24"/>
        </w:rPr>
        <w:t>4</w:t>
      </w:r>
    </w:p>
    <w:p w14:paraId="36E14BA1" w14:textId="77777777" w:rsidR="00ED5B73" w:rsidRPr="00283A53" w:rsidRDefault="00ED5B73" w:rsidP="00ED5B73">
      <w:pPr>
        <w:shd w:val="clear" w:color="auto" w:fill="D9D9D9" w:themeFill="background1" w:themeFillShade="D9"/>
        <w:autoSpaceDE w:val="0"/>
        <w:autoSpaceDN w:val="0"/>
        <w:adjustRightInd w:val="0"/>
        <w:spacing w:after="0" w:line="240" w:lineRule="auto"/>
        <w:ind w:right="1"/>
        <w:jc w:val="center"/>
        <w:rPr>
          <w:b/>
          <w:bCs/>
          <w:szCs w:val="24"/>
        </w:rPr>
      </w:pPr>
      <w:r w:rsidRPr="00283A53">
        <w:rPr>
          <w:b/>
          <w:bCs/>
          <w:szCs w:val="24"/>
        </w:rPr>
        <w:t>OŚWIADCZENIE</w:t>
      </w:r>
    </w:p>
    <w:p w14:paraId="7C1F373A" w14:textId="77777777" w:rsidR="00ED5B73" w:rsidRPr="00283A53" w:rsidRDefault="00ED5B73" w:rsidP="00ED5B73">
      <w:pPr>
        <w:keepNext/>
        <w:keepLines/>
        <w:spacing w:after="0" w:line="240" w:lineRule="auto"/>
        <w:rPr>
          <w:rStyle w:val="Nagwek22"/>
          <w:rFonts w:ascii="Times New Roman" w:hAnsi="Times New Roman" w:cs="Times New Roman"/>
          <w:color w:val="auto"/>
          <w:sz w:val="24"/>
          <w:szCs w:val="24"/>
        </w:rPr>
      </w:pPr>
    </w:p>
    <w:p w14:paraId="5496A0CF" w14:textId="741F946C" w:rsidR="00ED5B73" w:rsidRPr="00283A53" w:rsidRDefault="00ED5B73" w:rsidP="00445E95">
      <w:pPr>
        <w:shd w:val="clear" w:color="auto" w:fill="FFFFFF"/>
        <w:spacing w:after="150" w:line="240" w:lineRule="auto"/>
        <w:ind w:left="360" w:right="0" w:firstLine="0"/>
        <w:rPr>
          <w:color w:val="261214"/>
          <w:szCs w:val="24"/>
        </w:rPr>
      </w:pPr>
      <w:r w:rsidRPr="00283A53">
        <w:rPr>
          <w:rStyle w:val="Nagwek22"/>
          <w:rFonts w:ascii="Times New Roman" w:hAnsi="Times New Roman" w:cs="Times New Roman"/>
          <w:sz w:val="24"/>
          <w:szCs w:val="24"/>
        </w:rPr>
        <w:t xml:space="preserve">nazwa zamówienia: </w:t>
      </w:r>
      <w:r w:rsidRPr="00283A53">
        <w:rPr>
          <w:b/>
          <w:bCs/>
          <w:color w:val="261214"/>
          <w:szCs w:val="24"/>
        </w:rPr>
        <w:t>Dowóz dzieci do placówek oświatowych na terenie Gminy Lyski w roku szkolnym 2022/2023 na podstawie zakupu biletów miesięcznych w okresie od dnia</w:t>
      </w:r>
      <w:r w:rsidR="009926A0">
        <w:rPr>
          <w:b/>
          <w:bCs/>
          <w:color w:val="261214"/>
          <w:szCs w:val="24"/>
        </w:rPr>
        <w:t xml:space="preserve">        </w:t>
      </w:r>
      <w:r w:rsidRPr="00283A53">
        <w:rPr>
          <w:b/>
          <w:bCs/>
          <w:color w:val="261214"/>
          <w:szCs w:val="24"/>
        </w:rPr>
        <w:t xml:space="preserve"> 01.02.2023 r. do dnia 23.06.2023 r.</w:t>
      </w:r>
    </w:p>
    <w:p w14:paraId="31A3FF0A" w14:textId="77777777" w:rsidR="00ED5B73" w:rsidRPr="00283A53" w:rsidRDefault="00ED5B73" w:rsidP="00ED5B73">
      <w:pPr>
        <w:pStyle w:val="Tekstpodstawowy"/>
        <w:spacing w:after="0" w:line="240" w:lineRule="auto"/>
        <w:ind w:right="1"/>
        <w:rPr>
          <w:b/>
          <w:bCs/>
          <w:szCs w:val="24"/>
          <w:lang w:eastAsia="ar-SA"/>
        </w:rPr>
      </w:pPr>
    </w:p>
    <w:p w14:paraId="7B7BF44D" w14:textId="77777777" w:rsidR="00ED5B73" w:rsidRPr="00283A53" w:rsidRDefault="00ED5B73" w:rsidP="00ED5B73">
      <w:pPr>
        <w:pStyle w:val="Standard"/>
        <w:jc w:val="both"/>
        <w:rPr>
          <w:rFonts w:cs="Times New Roman"/>
          <w:color w:val="FF0000"/>
          <w:lang w:eastAsia="ar-SA"/>
        </w:rPr>
      </w:pPr>
    </w:p>
    <w:p w14:paraId="5D582DB9" w14:textId="77777777" w:rsidR="00ED5B73" w:rsidRPr="00283A53" w:rsidRDefault="00ED5B73" w:rsidP="00ED5B73">
      <w:pPr>
        <w:pStyle w:val="Tekstpodstawowy"/>
        <w:spacing w:after="0" w:line="240" w:lineRule="auto"/>
        <w:ind w:left="11" w:right="0"/>
        <w:rPr>
          <w:b/>
          <w:szCs w:val="24"/>
          <w:lang w:bidi="pl-PL"/>
        </w:rPr>
      </w:pPr>
      <w:r w:rsidRPr="00283A53">
        <w:rPr>
          <w:b/>
          <w:szCs w:val="24"/>
          <w:lang w:bidi="pl-PL"/>
        </w:rPr>
        <w:t>Oferent / Wykonawca (nazwa i adres):</w:t>
      </w:r>
    </w:p>
    <w:p w14:paraId="1ADF06DF" w14:textId="77777777" w:rsidR="00ED5B73" w:rsidRPr="00283A53" w:rsidRDefault="00ED5B73" w:rsidP="00ED5B73">
      <w:pPr>
        <w:pStyle w:val="Tekstpodstawowy"/>
        <w:spacing w:after="0" w:line="240" w:lineRule="auto"/>
        <w:ind w:left="11" w:right="0"/>
        <w:rPr>
          <w:szCs w:val="24"/>
          <w:lang w:bidi="pl-PL"/>
        </w:rPr>
      </w:pPr>
      <w:r w:rsidRPr="00283A53">
        <w:rPr>
          <w:szCs w:val="24"/>
          <w:lang w:bidi="pl-PL"/>
        </w:rPr>
        <w:t>…................................................................................................................................................................</w:t>
      </w:r>
    </w:p>
    <w:p w14:paraId="79176BBB" w14:textId="77777777" w:rsidR="00ED5B73" w:rsidRPr="00283A53" w:rsidRDefault="00ED5B73" w:rsidP="00ED5B73">
      <w:pPr>
        <w:pStyle w:val="Tekstpodstawowy"/>
        <w:spacing w:after="0" w:line="240" w:lineRule="auto"/>
        <w:ind w:left="11" w:right="0"/>
        <w:rPr>
          <w:szCs w:val="24"/>
          <w:lang w:bidi="pl-PL"/>
        </w:rPr>
      </w:pPr>
      <w:r w:rsidRPr="00283A53">
        <w:rPr>
          <w:szCs w:val="24"/>
          <w:lang w:bidi="pl-PL"/>
        </w:rPr>
        <w:t>…................................................................................................................................................................</w:t>
      </w:r>
    </w:p>
    <w:p w14:paraId="128CD328" w14:textId="77777777" w:rsidR="00ED5B73" w:rsidRPr="00283A53" w:rsidRDefault="00ED5B73" w:rsidP="00ED5B73">
      <w:pPr>
        <w:autoSpaceDE w:val="0"/>
        <w:autoSpaceDN w:val="0"/>
        <w:adjustRightInd w:val="0"/>
        <w:spacing w:after="0" w:line="240" w:lineRule="auto"/>
        <w:jc w:val="center"/>
        <w:rPr>
          <w:b/>
          <w:bCs/>
          <w:szCs w:val="24"/>
        </w:rPr>
      </w:pPr>
    </w:p>
    <w:p w14:paraId="3F8D6080" w14:textId="79EC2F20" w:rsidR="00ED5B73" w:rsidRPr="00283A53" w:rsidRDefault="00ED5B73" w:rsidP="00ED5B73">
      <w:pPr>
        <w:pStyle w:val="Nagwektabeli"/>
        <w:suppressLineNumbers w:val="0"/>
        <w:ind w:right="1"/>
        <w:jc w:val="both"/>
        <w:rPr>
          <w:b w:val="0"/>
          <w:bCs w:val="0"/>
        </w:rPr>
      </w:pPr>
      <w:r w:rsidRPr="00283A53">
        <w:rPr>
          <w:b w:val="0"/>
          <w:bCs w:val="0"/>
        </w:rPr>
        <w:t>Na podstawie art. 7 ust. 9 ustawy z dnia 13  kwietnia 2022 r. o szczególnych rozwiązaniach w zakresie przeciwdziałania wspieraniu agresji na Ukrainę oraz służących ochronie bezpieczeństwa narodowego</w:t>
      </w:r>
      <w:r w:rsidR="00232EB5" w:rsidRPr="00283A53">
        <w:rPr>
          <w:b w:val="0"/>
          <w:bCs w:val="0"/>
        </w:rPr>
        <w:t xml:space="preserve">                 </w:t>
      </w:r>
      <w:r w:rsidRPr="00283A53">
        <w:rPr>
          <w:b w:val="0"/>
          <w:bCs w:val="0"/>
        </w:rPr>
        <w:t xml:space="preserve"> (Dz.U. 2022 poz. 835)</w:t>
      </w:r>
    </w:p>
    <w:p w14:paraId="2DBBE678" w14:textId="77777777" w:rsidR="00ED5B73" w:rsidRPr="00283A53" w:rsidRDefault="00ED5B73" w:rsidP="00ED5B73">
      <w:pPr>
        <w:pStyle w:val="Standardowy1"/>
        <w:tabs>
          <w:tab w:val="left" w:pos="0"/>
        </w:tabs>
        <w:ind w:right="1"/>
        <w:jc w:val="both"/>
        <w:rPr>
          <w:rFonts w:cs="Times New Roman"/>
        </w:rPr>
      </w:pPr>
    </w:p>
    <w:p w14:paraId="1C854683" w14:textId="77777777" w:rsidR="00ED5B73" w:rsidRPr="00283A53" w:rsidRDefault="00ED5B73" w:rsidP="00ED5B73">
      <w:pPr>
        <w:pStyle w:val="Standardowy1"/>
        <w:tabs>
          <w:tab w:val="left" w:pos="0"/>
        </w:tabs>
        <w:ind w:right="1"/>
        <w:jc w:val="both"/>
        <w:rPr>
          <w:rFonts w:cs="Times New Roman"/>
        </w:rPr>
      </w:pPr>
      <w:r w:rsidRPr="00283A53">
        <w:rPr>
          <w:rFonts w:cs="Times New Roman"/>
          <w:b/>
          <w:bCs/>
        </w:rPr>
        <w:t>oświadczam, że</w:t>
      </w:r>
      <w:r w:rsidRPr="00283A53">
        <w:rPr>
          <w:rFonts w:cs="Times New Roman"/>
        </w:rPr>
        <w:t xml:space="preserve"> (zaznaczyć właściwe):</w:t>
      </w:r>
    </w:p>
    <w:p w14:paraId="3FEEDCEB" w14:textId="77777777" w:rsidR="00ED5B73" w:rsidRPr="00283A53" w:rsidRDefault="00ED5B73" w:rsidP="00ED5B73">
      <w:pPr>
        <w:spacing w:after="0" w:line="240" w:lineRule="auto"/>
        <w:rPr>
          <w:szCs w:val="24"/>
          <w:lang w:eastAsia="zh-CN" w:bidi="hi-IN"/>
        </w:rPr>
      </w:pPr>
    </w:p>
    <w:p w14:paraId="499DE83B" w14:textId="24BC5826" w:rsidR="00ED5B73" w:rsidRPr="00283A53" w:rsidRDefault="00000000" w:rsidP="00ED5B73">
      <w:pPr>
        <w:pStyle w:val="Standardowy1"/>
        <w:ind w:right="1"/>
        <w:jc w:val="both"/>
        <w:rPr>
          <w:rFonts w:cs="Times New Roman"/>
        </w:rPr>
      </w:pPr>
      <w:sdt>
        <w:sdtPr>
          <w:rPr>
            <w:rFonts w:cs="Times New Roman"/>
          </w:rPr>
          <w:id w:val="1260173625"/>
          <w14:checkbox>
            <w14:checked w14:val="0"/>
            <w14:checkedState w14:val="2612" w14:font="MS Gothic"/>
            <w14:uncheckedState w14:val="2610" w14:font="MS Gothic"/>
          </w14:checkbox>
        </w:sdtPr>
        <w:sdtContent>
          <w:r w:rsidR="00ED5B73" w:rsidRPr="00283A53">
            <w:rPr>
              <w:rFonts w:ascii="Segoe UI Symbol" w:eastAsia="MS Gothic" w:hAnsi="Segoe UI Symbol" w:cs="Segoe UI Symbol"/>
            </w:rPr>
            <w:t>☐</w:t>
          </w:r>
        </w:sdtContent>
      </w:sdt>
      <w:r w:rsidR="00ED5B73" w:rsidRPr="00283A53">
        <w:rPr>
          <w:rFonts w:cs="Times New Roman"/>
        </w:rPr>
        <w:t xml:space="preserve"> nie podlegam wykluczeniu z postępowania na podstawie art.  7 ust. 1 ustawy z dnia 13  kwietnia 2022 r. </w:t>
      </w:r>
      <w:r w:rsidR="00232EB5" w:rsidRPr="00283A53">
        <w:rPr>
          <w:rFonts w:cs="Times New Roman"/>
        </w:rPr>
        <w:t xml:space="preserve">                </w:t>
      </w:r>
      <w:r w:rsidR="00ED5B73" w:rsidRPr="00283A53">
        <w:rPr>
          <w:rFonts w:cs="Times New Roman"/>
        </w:rPr>
        <w:t xml:space="preserve">o szczególnych rozwiązaniach w zakresie przeciwdziałania wspieraniu agresji na   Ukrainę oraz służących ochronie bezpieczeństwa narodowego; </w:t>
      </w:r>
    </w:p>
    <w:p w14:paraId="49E2F680" w14:textId="77777777" w:rsidR="00ED5B73" w:rsidRPr="00283A53" w:rsidRDefault="00ED5B73" w:rsidP="00ED5B73">
      <w:pPr>
        <w:rPr>
          <w:szCs w:val="24"/>
          <w:lang w:eastAsia="zh-CN" w:bidi="hi-IN"/>
        </w:rPr>
      </w:pPr>
    </w:p>
    <w:p w14:paraId="231768E4" w14:textId="77777777" w:rsidR="00ED5B73" w:rsidRPr="00283A53" w:rsidRDefault="00000000" w:rsidP="00ED5B73">
      <w:pPr>
        <w:pStyle w:val="Standardowy1"/>
        <w:tabs>
          <w:tab w:val="left" w:pos="0"/>
        </w:tabs>
        <w:ind w:right="1"/>
        <w:jc w:val="both"/>
        <w:rPr>
          <w:rFonts w:cs="Times New Roman"/>
        </w:rPr>
      </w:pPr>
      <w:sdt>
        <w:sdtPr>
          <w:rPr>
            <w:rFonts w:cs="Times New Roman"/>
          </w:rPr>
          <w:id w:val="774061498"/>
          <w14:checkbox>
            <w14:checked w14:val="0"/>
            <w14:checkedState w14:val="2612" w14:font="MS Gothic"/>
            <w14:uncheckedState w14:val="2610" w14:font="MS Gothic"/>
          </w14:checkbox>
        </w:sdtPr>
        <w:sdtContent>
          <w:r w:rsidR="00ED5B73" w:rsidRPr="00283A53">
            <w:rPr>
              <w:rFonts w:ascii="Segoe UI Symbol" w:eastAsia="MS Gothic" w:hAnsi="Segoe UI Symbol" w:cs="Segoe UI Symbol"/>
            </w:rPr>
            <w:t>☐</w:t>
          </w:r>
        </w:sdtContent>
      </w:sdt>
      <w:r w:rsidR="00ED5B73" w:rsidRPr="00283A53">
        <w:rPr>
          <w:rFonts w:cs="Times New Roman"/>
        </w:rPr>
        <w:t xml:space="preserve">  podlegam wykluczeniu z postępowania na podstawie art.  7 ust. 1 ustawy z dnia 13 kwietnia 2022 r. o szczególnych rozwiązaniach w zakresie przeciwdziałania wspieraniu agresji na Ukrainę oraz służących ochronie bezpieczeństwa narodowego. </w:t>
      </w:r>
    </w:p>
    <w:p w14:paraId="541FA4E1" w14:textId="77777777" w:rsidR="00ED5B73" w:rsidRPr="00283A53" w:rsidRDefault="00ED5B73" w:rsidP="00ED5B73">
      <w:pPr>
        <w:spacing w:after="0" w:line="240" w:lineRule="auto"/>
        <w:ind w:right="1"/>
        <w:rPr>
          <w:szCs w:val="24"/>
          <w:lang w:bidi="hi-IN"/>
        </w:rPr>
      </w:pPr>
    </w:p>
    <w:p w14:paraId="5D053277" w14:textId="77777777" w:rsidR="00ED5B73" w:rsidRPr="00283A53" w:rsidRDefault="00ED5B73" w:rsidP="00ED5B73">
      <w:pPr>
        <w:spacing w:after="0" w:line="240" w:lineRule="auto"/>
        <w:ind w:right="1"/>
        <w:rPr>
          <w:szCs w:val="24"/>
        </w:rPr>
      </w:pPr>
    </w:p>
    <w:p w14:paraId="2B6DDA32" w14:textId="77777777" w:rsidR="00ED5B73" w:rsidRPr="00283A53" w:rsidRDefault="00ED5B73" w:rsidP="00ED5B73">
      <w:pPr>
        <w:ind w:left="0" w:firstLine="0"/>
        <w:rPr>
          <w:szCs w:val="24"/>
          <w:lang w:eastAsia="zh-CN" w:bidi="hi-IN"/>
        </w:rPr>
      </w:pPr>
    </w:p>
    <w:p w14:paraId="30587746" w14:textId="77777777" w:rsidR="00ED5B73" w:rsidRPr="00283A53" w:rsidRDefault="00ED5B73" w:rsidP="00ED5B73">
      <w:pPr>
        <w:ind w:left="0" w:firstLine="0"/>
        <w:rPr>
          <w:szCs w:val="24"/>
          <w:lang w:eastAsia="zh-CN" w:bidi="hi-IN"/>
        </w:rPr>
      </w:pPr>
    </w:p>
    <w:p w14:paraId="4CE47A5E" w14:textId="77777777" w:rsidR="00ED5B73" w:rsidRPr="00283A53" w:rsidRDefault="00ED5B73" w:rsidP="00ED5B73">
      <w:pPr>
        <w:ind w:left="0" w:firstLine="0"/>
        <w:rPr>
          <w:szCs w:val="24"/>
          <w:lang w:eastAsia="zh-CN" w:bidi="hi-IN"/>
        </w:rPr>
      </w:pPr>
    </w:p>
    <w:p w14:paraId="74373BFE" w14:textId="77777777" w:rsidR="00ED5B73" w:rsidRPr="00283A53" w:rsidRDefault="00ED5B73" w:rsidP="00ED5B73">
      <w:pPr>
        <w:ind w:left="0" w:firstLine="0"/>
        <w:rPr>
          <w:szCs w:val="24"/>
          <w:lang w:eastAsia="zh-CN" w:bidi="hi-IN"/>
        </w:rPr>
      </w:pPr>
    </w:p>
    <w:p w14:paraId="060562EF" w14:textId="77777777" w:rsidR="00ED5B73" w:rsidRPr="00283A53" w:rsidRDefault="00ED5B73" w:rsidP="00ED5B73">
      <w:pPr>
        <w:ind w:left="0" w:firstLine="0"/>
        <w:rPr>
          <w:szCs w:val="24"/>
          <w:lang w:eastAsia="zh-CN" w:bidi="hi-IN"/>
        </w:rPr>
      </w:pPr>
    </w:p>
    <w:tbl>
      <w:tblPr>
        <w:tblStyle w:val="Tabela-Siatka"/>
        <w:tblW w:w="931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1771"/>
        <w:gridCol w:w="3803"/>
      </w:tblGrid>
      <w:tr w:rsidR="00ED5B73" w:rsidRPr="00283A53" w14:paraId="0322271E" w14:textId="77777777" w:rsidTr="00DE2446">
        <w:tc>
          <w:tcPr>
            <w:tcW w:w="3743" w:type="dxa"/>
          </w:tcPr>
          <w:p w14:paraId="17B10E6B" w14:textId="77777777" w:rsidR="00ED5B73" w:rsidRPr="00283A53" w:rsidRDefault="00ED5B73" w:rsidP="00DE2446">
            <w:pPr>
              <w:jc w:val="center"/>
              <w:rPr>
                <w:szCs w:val="24"/>
                <w:lang w:eastAsia="zh-CN" w:bidi="hi-IN"/>
              </w:rPr>
            </w:pPr>
            <w:r w:rsidRPr="00283A53">
              <w:rPr>
                <w:szCs w:val="24"/>
                <w:lang w:eastAsia="zh-CN" w:bidi="hi-IN"/>
              </w:rPr>
              <w:t>………………..…………………</w:t>
            </w:r>
          </w:p>
          <w:p w14:paraId="7E82DD0F" w14:textId="77777777" w:rsidR="00ED5B73" w:rsidRPr="00283A53" w:rsidRDefault="00ED5B73" w:rsidP="00DE2446">
            <w:pPr>
              <w:jc w:val="center"/>
              <w:rPr>
                <w:i/>
                <w:iCs/>
                <w:szCs w:val="24"/>
                <w:lang w:eastAsia="zh-CN" w:bidi="hi-IN"/>
              </w:rPr>
            </w:pPr>
            <w:r w:rsidRPr="00283A53">
              <w:rPr>
                <w:i/>
                <w:iCs/>
                <w:szCs w:val="24"/>
                <w:lang w:eastAsia="zh-CN" w:bidi="hi-IN"/>
              </w:rPr>
              <w:t>(miejscowość i data)</w:t>
            </w:r>
          </w:p>
          <w:p w14:paraId="7D677F82" w14:textId="77777777" w:rsidR="00ED5B73" w:rsidRPr="00283A53" w:rsidRDefault="00ED5B73" w:rsidP="00DE2446">
            <w:pPr>
              <w:ind w:left="0" w:firstLine="0"/>
              <w:rPr>
                <w:szCs w:val="24"/>
                <w:lang w:eastAsia="zh-CN" w:bidi="hi-IN"/>
              </w:rPr>
            </w:pPr>
          </w:p>
        </w:tc>
        <w:tc>
          <w:tcPr>
            <w:tcW w:w="1771" w:type="dxa"/>
          </w:tcPr>
          <w:p w14:paraId="06939032" w14:textId="77777777" w:rsidR="00ED5B73" w:rsidRPr="00283A53" w:rsidRDefault="00ED5B73" w:rsidP="00DE2446">
            <w:pPr>
              <w:ind w:left="0" w:firstLine="0"/>
              <w:rPr>
                <w:szCs w:val="24"/>
                <w:lang w:eastAsia="zh-CN" w:bidi="hi-IN"/>
              </w:rPr>
            </w:pPr>
          </w:p>
        </w:tc>
        <w:tc>
          <w:tcPr>
            <w:tcW w:w="3803" w:type="dxa"/>
            <w:hideMark/>
          </w:tcPr>
          <w:p w14:paraId="660F8C47" w14:textId="77777777" w:rsidR="00ED5B73" w:rsidRPr="00283A53" w:rsidRDefault="00ED5B73" w:rsidP="00DE2446">
            <w:pPr>
              <w:jc w:val="center"/>
              <w:rPr>
                <w:szCs w:val="24"/>
                <w:lang w:eastAsia="zh-CN" w:bidi="hi-IN"/>
              </w:rPr>
            </w:pPr>
            <w:r w:rsidRPr="00283A53">
              <w:rPr>
                <w:szCs w:val="24"/>
                <w:lang w:eastAsia="zh-CN" w:bidi="hi-IN"/>
              </w:rPr>
              <w:t>………………..……….…………</w:t>
            </w:r>
          </w:p>
          <w:p w14:paraId="7D856FE2" w14:textId="77777777" w:rsidR="00ED5B73" w:rsidRPr="00283A53" w:rsidRDefault="00ED5B73" w:rsidP="00DE2446">
            <w:pPr>
              <w:ind w:left="0" w:firstLine="0"/>
              <w:jc w:val="center"/>
              <w:rPr>
                <w:i/>
                <w:iCs/>
                <w:szCs w:val="24"/>
                <w:lang w:eastAsia="zh-CN" w:bidi="hi-IN"/>
              </w:rPr>
            </w:pPr>
            <w:r w:rsidRPr="00283A53">
              <w:rPr>
                <w:i/>
                <w:iCs/>
                <w:szCs w:val="24"/>
                <w:lang w:eastAsia="zh-CN" w:bidi="hi-IN"/>
              </w:rPr>
              <w:t>(pieczątka i podpis oferenta/wykonawcy)</w:t>
            </w:r>
          </w:p>
        </w:tc>
      </w:tr>
    </w:tbl>
    <w:p w14:paraId="504360AC" w14:textId="77777777" w:rsidR="00ED5B73" w:rsidRPr="00283A53" w:rsidRDefault="00ED5B73" w:rsidP="00ED5B73">
      <w:pPr>
        <w:rPr>
          <w:szCs w:val="24"/>
          <w:lang w:eastAsia="zh-CN" w:bidi="hi-IN"/>
        </w:rPr>
      </w:pPr>
    </w:p>
    <w:p w14:paraId="43E077DC" w14:textId="77777777" w:rsidR="00ED5B73" w:rsidRPr="00283A53" w:rsidRDefault="00ED5B73" w:rsidP="00ED5B73">
      <w:pPr>
        <w:rPr>
          <w:szCs w:val="24"/>
          <w:lang w:eastAsia="zh-CN" w:bidi="hi-IN"/>
        </w:rPr>
      </w:pPr>
      <w:r w:rsidRPr="00283A53">
        <w:rPr>
          <w:szCs w:val="24"/>
          <w:lang w:eastAsia="zh-CN" w:bidi="hi-IN"/>
        </w:rPr>
        <w:tab/>
      </w:r>
      <w:r w:rsidRPr="00283A53">
        <w:rPr>
          <w:szCs w:val="24"/>
          <w:lang w:eastAsia="zh-CN" w:bidi="hi-IN"/>
        </w:rPr>
        <w:tab/>
      </w:r>
      <w:r w:rsidRPr="00283A53">
        <w:rPr>
          <w:szCs w:val="24"/>
          <w:lang w:eastAsia="zh-CN" w:bidi="hi-IN"/>
        </w:rPr>
        <w:tab/>
      </w:r>
      <w:r w:rsidRPr="00283A53">
        <w:rPr>
          <w:szCs w:val="24"/>
          <w:lang w:eastAsia="zh-CN" w:bidi="hi-IN"/>
        </w:rPr>
        <w:tab/>
      </w:r>
      <w:r w:rsidRPr="00283A53">
        <w:rPr>
          <w:szCs w:val="24"/>
          <w:lang w:eastAsia="zh-CN" w:bidi="hi-IN"/>
        </w:rPr>
        <w:tab/>
      </w:r>
      <w:r w:rsidRPr="00283A53">
        <w:rPr>
          <w:szCs w:val="24"/>
          <w:lang w:eastAsia="zh-CN" w:bidi="hi-IN"/>
        </w:rPr>
        <w:tab/>
      </w:r>
      <w:r w:rsidRPr="00283A53">
        <w:rPr>
          <w:szCs w:val="24"/>
          <w:lang w:eastAsia="zh-CN" w:bidi="hi-IN"/>
        </w:rPr>
        <w:tab/>
      </w:r>
      <w:r w:rsidRPr="00283A53">
        <w:rPr>
          <w:szCs w:val="24"/>
          <w:lang w:eastAsia="zh-CN" w:bidi="hi-IN"/>
        </w:rPr>
        <w:tab/>
      </w:r>
      <w:r w:rsidRPr="00283A53">
        <w:rPr>
          <w:szCs w:val="24"/>
          <w:lang w:eastAsia="zh-CN" w:bidi="hi-IN"/>
        </w:rPr>
        <w:tab/>
      </w:r>
    </w:p>
    <w:p w14:paraId="15630772" w14:textId="77777777" w:rsidR="00ED5B73" w:rsidRPr="00283A53" w:rsidRDefault="00ED5B73" w:rsidP="00ED5B73">
      <w:pPr>
        <w:rPr>
          <w:szCs w:val="24"/>
          <w:lang w:eastAsia="zh-CN" w:bidi="hi-IN"/>
        </w:rPr>
      </w:pPr>
    </w:p>
    <w:p w14:paraId="13214FB2" w14:textId="77777777" w:rsidR="00ED5B73" w:rsidRDefault="00ED5B73" w:rsidP="00ED5B73">
      <w:pPr>
        <w:tabs>
          <w:tab w:val="left" w:pos="1680"/>
        </w:tabs>
        <w:spacing w:after="0" w:line="240" w:lineRule="auto"/>
        <w:ind w:right="1"/>
        <w:jc w:val="right"/>
        <w:rPr>
          <w:b/>
          <w:sz w:val="22"/>
        </w:rPr>
      </w:pPr>
    </w:p>
    <w:p w14:paraId="7FFB2ABD" w14:textId="77777777" w:rsidR="00ED5B73" w:rsidRDefault="00ED5B73" w:rsidP="00ED5B73">
      <w:pPr>
        <w:tabs>
          <w:tab w:val="left" w:pos="1680"/>
        </w:tabs>
        <w:spacing w:after="0" w:line="240" w:lineRule="auto"/>
        <w:ind w:right="1"/>
        <w:jc w:val="right"/>
        <w:rPr>
          <w:b/>
          <w:sz w:val="22"/>
        </w:rPr>
      </w:pPr>
    </w:p>
    <w:p w14:paraId="61A39503" w14:textId="77777777" w:rsidR="00ED5B73" w:rsidRDefault="00ED5B73" w:rsidP="00ED5B73">
      <w:pPr>
        <w:tabs>
          <w:tab w:val="left" w:pos="1680"/>
        </w:tabs>
        <w:spacing w:after="0" w:line="240" w:lineRule="auto"/>
        <w:ind w:right="1"/>
        <w:jc w:val="right"/>
        <w:rPr>
          <w:b/>
          <w:sz w:val="22"/>
        </w:rPr>
      </w:pPr>
    </w:p>
    <w:p w14:paraId="5B9873C6" w14:textId="77777777" w:rsidR="00ED5B73" w:rsidRDefault="00ED5B73" w:rsidP="00ED5B73">
      <w:pPr>
        <w:tabs>
          <w:tab w:val="left" w:pos="1680"/>
        </w:tabs>
        <w:spacing w:after="0" w:line="240" w:lineRule="auto"/>
        <w:ind w:right="1"/>
        <w:jc w:val="right"/>
        <w:rPr>
          <w:b/>
          <w:sz w:val="22"/>
        </w:rPr>
      </w:pPr>
    </w:p>
    <w:p w14:paraId="029E4B0D" w14:textId="77777777" w:rsidR="00ED5B73" w:rsidRDefault="00ED5B73" w:rsidP="00ED5B73">
      <w:pPr>
        <w:tabs>
          <w:tab w:val="left" w:pos="1680"/>
        </w:tabs>
        <w:spacing w:after="0" w:line="240" w:lineRule="auto"/>
        <w:ind w:right="1"/>
        <w:jc w:val="right"/>
        <w:rPr>
          <w:b/>
          <w:sz w:val="22"/>
        </w:rPr>
      </w:pPr>
    </w:p>
    <w:p w14:paraId="2C4D62F7" w14:textId="07055E11" w:rsidR="00237A36" w:rsidRDefault="00237A36" w:rsidP="00283A53">
      <w:pPr>
        <w:tabs>
          <w:tab w:val="left" w:pos="1680"/>
        </w:tabs>
        <w:spacing w:after="0" w:line="240" w:lineRule="auto"/>
        <w:ind w:left="0" w:right="1" w:firstLine="0"/>
        <w:rPr>
          <w:rFonts w:eastAsia="Andale Sans UI" w:cs="Tahoma"/>
          <w:b/>
          <w:bCs/>
          <w:color w:val="auto"/>
          <w:kern w:val="3"/>
          <w:sz w:val="22"/>
          <w:lang w:eastAsia="ja-JP" w:bidi="fa-IR"/>
        </w:rPr>
      </w:pPr>
    </w:p>
    <w:p w14:paraId="73F66593" w14:textId="77777777" w:rsidR="00283A53" w:rsidRDefault="00283A53" w:rsidP="00283A53">
      <w:pPr>
        <w:tabs>
          <w:tab w:val="left" w:pos="1680"/>
        </w:tabs>
        <w:spacing w:after="0" w:line="240" w:lineRule="auto"/>
        <w:ind w:left="0" w:right="1" w:firstLine="0"/>
        <w:rPr>
          <w:rFonts w:eastAsia="Andale Sans UI" w:cs="Tahoma"/>
          <w:b/>
          <w:bCs/>
          <w:color w:val="auto"/>
          <w:kern w:val="3"/>
          <w:sz w:val="22"/>
          <w:lang w:eastAsia="ja-JP" w:bidi="fa-IR"/>
        </w:rPr>
      </w:pPr>
    </w:p>
    <w:p w14:paraId="2FDA5CD2" w14:textId="77584C64" w:rsidR="00237A36" w:rsidRPr="00283A53" w:rsidRDefault="00237A36" w:rsidP="00237A36">
      <w:pPr>
        <w:tabs>
          <w:tab w:val="left" w:pos="1680"/>
        </w:tabs>
        <w:spacing w:after="0" w:line="240" w:lineRule="auto"/>
        <w:ind w:right="1"/>
        <w:jc w:val="right"/>
        <w:rPr>
          <w:b/>
          <w:szCs w:val="24"/>
        </w:rPr>
      </w:pPr>
      <w:r w:rsidRPr="00283A53">
        <w:rPr>
          <w:b/>
          <w:szCs w:val="24"/>
        </w:rPr>
        <w:lastRenderedPageBreak/>
        <w:t xml:space="preserve">Załącznik nr </w:t>
      </w:r>
      <w:r w:rsidR="00BC1209" w:rsidRPr="00283A53">
        <w:rPr>
          <w:b/>
          <w:szCs w:val="24"/>
        </w:rPr>
        <w:t>5</w:t>
      </w:r>
    </w:p>
    <w:p w14:paraId="3EC5C911" w14:textId="77777777" w:rsidR="00237A36" w:rsidRPr="00283A53" w:rsidRDefault="00237A36" w:rsidP="00237A36">
      <w:pPr>
        <w:pStyle w:val="Textbody"/>
        <w:spacing w:after="0"/>
        <w:ind w:hanging="1"/>
        <w:rPr>
          <w:rFonts w:cs="Times New Roman"/>
          <w:sz w:val="24"/>
          <w:lang w:val="pl-PL"/>
        </w:rPr>
      </w:pPr>
    </w:p>
    <w:p w14:paraId="44BF543D" w14:textId="77777777" w:rsidR="00237A36" w:rsidRPr="00283A53" w:rsidRDefault="00237A36" w:rsidP="00237A36">
      <w:pPr>
        <w:spacing w:after="120"/>
        <w:jc w:val="center"/>
        <w:rPr>
          <w:rFonts w:eastAsia="Lucida Sans Unicode"/>
          <w:b/>
          <w:bCs/>
          <w:szCs w:val="24"/>
          <w:lang w:bidi="pl-PL"/>
        </w:rPr>
      </w:pPr>
      <w:r w:rsidRPr="00283A53">
        <w:rPr>
          <w:rFonts w:eastAsia="Lucida Sans Unicode"/>
          <w:b/>
          <w:bCs/>
          <w:szCs w:val="24"/>
          <w:lang w:bidi="pl-PL"/>
        </w:rPr>
        <w:t xml:space="preserve">Proponowany rozkład jazdy autobusów  </w:t>
      </w:r>
    </w:p>
    <w:p w14:paraId="7B0F7170" w14:textId="77777777" w:rsidR="00237A36" w:rsidRPr="00283A53" w:rsidRDefault="00237A36" w:rsidP="00237A36">
      <w:pPr>
        <w:spacing w:after="120"/>
        <w:jc w:val="center"/>
        <w:rPr>
          <w:rFonts w:eastAsia="Lucida Sans Unicode"/>
          <w:szCs w:val="24"/>
          <w:lang w:bidi="pl-PL"/>
        </w:rPr>
      </w:pPr>
      <w:r w:rsidRPr="00283A53">
        <w:rPr>
          <w:rFonts w:eastAsia="Lucida Sans Unicode"/>
          <w:szCs w:val="24"/>
          <w:lang w:bidi="pl-PL"/>
        </w:rPr>
        <w:t>(Faktyczne godziny odjazdów autobusów wynikające z organizacji pracy szkoły zostaną określone po sporządzeniu planu zajęć w jednostkach oświatowych)</w:t>
      </w:r>
    </w:p>
    <w:p w14:paraId="1A7FC841" w14:textId="77777777" w:rsidR="00237A36" w:rsidRPr="00283A53" w:rsidRDefault="00237A36" w:rsidP="00237A36">
      <w:pPr>
        <w:pStyle w:val="Textbody"/>
        <w:spacing w:after="0"/>
        <w:rPr>
          <w:rFonts w:cs="Times New Roman"/>
          <w:sz w:val="24"/>
        </w:rPr>
      </w:pPr>
      <w:r w:rsidRPr="00283A53">
        <w:rPr>
          <w:rFonts w:cs="Times New Roman"/>
          <w:sz w:val="24"/>
        </w:rPr>
        <w:tab/>
      </w:r>
      <w:r w:rsidRPr="00283A53">
        <w:rPr>
          <w:rFonts w:cs="Times New Roman"/>
          <w:sz w:val="24"/>
        </w:rPr>
        <w:tab/>
      </w:r>
      <w:r w:rsidRPr="00283A53">
        <w:rPr>
          <w:rFonts w:cs="Times New Roman"/>
          <w:sz w:val="24"/>
        </w:rPr>
        <w:tab/>
      </w:r>
      <w:r w:rsidRPr="00283A53">
        <w:rPr>
          <w:rFonts w:cs="Times New Roman"/>
          <w:sz w:val="24"/>
        </w:rPr>
        <w:tab/>
      </w:r>
      <w:r w:rsidRPr="00283A53">
        <w:rPr>
          <w:rFonts w:cs="Times New Roman"/>
          <w:sz w:val="24"/>
        </w:rPr>
        <w:tab/>
      </w:r>
    </w:p>
    <w:p w14:paraId="3332351D" w14:textId="77777777" w:rsidR="00237A36" w:rsidRPr="00283A53" w:rsidRDefault="00237A36" w:rsidP="00237A36">
      <w:pPr>
        <w:pStyle w:val="Textbody"/>
        <w:spacing w:after="0"/>
        <w:rPr>
          <w:rFonts w:cs="Times New Roman"/>
          <w:sz w:val="24"/>
          <w:lang w:val="pl-PL"/>
        </w:rPr>
      </w:pPr>
      <w:r w:rsidRPr="00283A53">
        <w:rPr>
          <w:rFonts w:cs="Times New Roman"/>
          <w:b/>
          <w:bCs/>
          <w:sz w:val="24"/>
          <w:lang w:val="pl-PL"/>
        </w:rPr>
        <w:t>Zespół Szkolno-Przedszkolny w Lyskach</w:t>
      </w:r>
    </w:p>
    <w:tbl>
      <w:tblPr>
        <w:tblW w:w="9638" w:type="dxa"/>
        <w:tblLayout w:type="fixed"/>
        <w:tblCellMar>
          <w:left w:w="10" w:type="dxa"/>
          <w:right w:w="10" w:type="dxa"/>
        </w:tblCellMar>
        <w:tblLook w:val="04A0" w:firstRow="1" w:lastRow="0" w:firstColumn="1" w:lastColumn="0" w:noHBand="0" w:noVBand="1"/>
      </w:tblPr>
      <w:tblGrid>
        <w:gridCol w:w="4872"/>
        <w:gridCol w:w="4766"/>
      </w:tblGrid>
      <w:tr w:rsidR="00237A36" w:rsidRPr="00283A53" w14:paraId="0D33DCE3"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2C68A9" w14:textId="77777777" w:rsidR="00237A36" w:rsidRPr="00283A53" w:rsidRDefault="00237A36" w:rsidP="000B08F5">
            <w:pPr>
              <w:pStyle w:val="TableContents"/>
              <w:spacing w:after="0"/>
              <w:jc w:val="center"/>
              <w:rPr>
                <w:rFonts w:cs="Times New Roman"/>
                <w:b/>
                <w:bCs/>
              </w:rPr>
            </w:pPr>
            <w:r w:rsidRPr="00283A53">
              <w:rPr>
                <w:rFonts w:cs="Times New Roman"/>
                <w:b/>
                <w:bCs/>
              </w:rPr>
              <w:t>Trasa</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B7EE0A" w14:textId="77777777" w:rsidR="00237A36" w:rsidRPr="00283A53" w:rsidRDefault="00237A36" w:rsidP="000B08F5">
            <w:pPr>
              <w:pStyle w:val="TableContents"/>
              <w:spacing w:after="0"/>
              <w:ind w:left="600" w:right="48"/>
              <w:jc w:val="center"/>
              <w:rPr>
                <w:rFonts w:cs="Times New Roman"/>
                <w:b/>
                <w:bCs/>
              </w:rPr>
            </w:pPr>
            <w:r w:rsidRPr="00283A53">
              <w:rPr>
                <w:rFonts w:cs="Times New Roman"/>
                <w:b/>
                <w:bCs/>
              </w:rPr>
              <w:t>Dowóz i odwóz</w:t>
            </w:r>
          </w:p>
        </w:tc>
      </w:tr>
      <w:tr w:rsidR="00237A36" w:rsidRPr="00283A53" w14:paraId="0D5DE543"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ADAF7B" w14:textId="77777777" w:rsidR="00237A36" w:rsidRPr="00283A53" w:rsidRDefault="00237A36" w:rsidP="000B08F5">
            <w:pPr>
              <w:pStyle w:val="TableContents"/>
              <w:spacing w:after="0"/>
              <w:rPr>
                <w:rFonts w:cs="Times New Roman"/>
              </w:rPr>
            </w:pPr>
            <w:r w:rsidRPr="00283A53">
              <w:rPr>
                <w:rFonts w:cs="Times New Roman"/>
              </w:rPr>
              <w:t>Nowa Wieś-Lyski</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31D24F" w14:textId="77777777" w:rsidR="00237A36" w:rsidRPr="00283A53" w:rsidRDefault="00237A36" w:rsidP="000B08F5">
            <w:pPr>
              <w:pStyle w:val="TableContents"/>
              <w:spacing w:after="0"/>
              <w:ind w:right="48"/>
              <w:rPr>
                <w:rFonts w:cs="Times New Roman"/>
              </w:rPr>
            </w:pPr>
            <w:r w:rsidRPr="00283A53">
              <w:rPr>
                <w:rFonts w:cs="Times New Roman"/>
              </w:rPr>
              <w:t>6:52; 7:23; 7:50</w:t>
            </w:r>
          </w:p>
        </w:tc>
      </w:tr>
      <w:tr w:rsidR="00237A36" w:rsidRPr="00283A53" w14:paraId="53D3F6B5"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30F688" w14:textId="77777777" w:rsidR="00237A36" w:rsidRPr="00283A53" w:rsidRDefault="00237A36" w:rsidP="000B08F5">
            <w:pPr>
              <w:pStyle w:val="TableContents"/>
              <w:spacing w:after="0"/>
              <w:rPr>
                <w:rFonts w:cs="Times New Roman"/>
              </w:rPr>
            </w:pPr>
            <w:r w:rsidRPr="00283A53">
              <w:rPr>
                <w:rFonts w:cs="Times New Roman"/>
              </w:rPr>
              <w:t>Lyski-Nowa Wieś</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6EAC46" w14:textId="77777777" w:rsidR="00237A36" w:rsidRPr="00283A53" w:rsidRDefault="00237A36" w:rsidP="000B08F5">
            <w:pPr>
              <w:pStyle w:val="TableContents"/>
              <w:spacing w:after="0"/>
              <w:ind w:right="48"/>
              <w:rPr>
                <w:rFonts w:cs="Times New Roman"/>
              </w:rPr>
            </w:pPr>
            <w:r w:rsidRPr="00283A53">
              <w:rPr>
                <w:rFonts w:cs="Times New Roman"/>
              </w:rPr>
              <w:t>12:20; 14:30; 15:25;</w:t>
            </w:r>
          </w:p>
        </w:tc>
      </w:tr>
      <w:tr w:rsidR="00237A36" w:rsidRPr="00283A53" w14:paraId="6C3D73DB"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AC7292" w14:textId="77777777" w:rsidR="00237A36" w:rsidRPr="00283A53" w:rsidRDefault="00237A36" w:rsidP="000B08F5">
            <w:pPr>
              <w:pStyle w:val="TableContents"/>
              <w:spacing w:after="0"/>
              <w:rPr>
                <w:rFonts w:cs="Times New Roman"/>
              </w:rPr>
            </w:pPr>
            <w:r w:rsidRPr="00283A53">
              <w:rPr>
                <w:rFonts w:cs="Times New Roman"/>
              </w:rPr>
              <w:t>Bogunice-Lyski</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B40555" w14:textId="77777777" w:rsidR="00237A36" w:rsidRPr="00283A53" w:rsidRDefault="00237A36" w:rsidP="000B08F5">
            <w:pPr>
              <w:pStyle w:val="TableContents"/>
              <w:spacing w:after="0"/>
              <w:ind w:right="48"/>
              <w:rPr>
                <w:rFonts w:cs="Times New Roman"/>
              </w:rPr>
            </w:pPr>
            <w:r w:rsidRPr="00283A53">
              <w:rPr>
                <w:rFonts w:cs="Times New Roman"/>
              </w:rPr>
              <w:t>7:18; 8:19; 8:43; 10:48; 13:38</w:t>
            </w:r>
          </w:p>
        </w:tc>
      </w:tr>
      <w:tr w:rsidR="00237A36" w:rsidRPr="00283A53" w14:paraId="1F5AC30B"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927A91" w14:textId="77777777" w:rsidR="00237A36" w:rsidRPr="00283A53" w:rsidRDefault="00237A36" w:rsidP="000B08F5">
            <w:pPr>
              <w:pStyle w:val="TableContents"/>
              <w:spacing w:after="0"/>
              <w:rPr>
                <w:rFonts w:cs="Times New Roman"/>
              </w:rPr>
            </w:pPr>
            <w:r w:rsidRPr="00283A53">
              <w:rPr>
                <w:rFonts w:cs="Times New Roman"/>
              </w:rPr>
              <w:t>Lyski-Bogunice</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74D6A1" w14:textId="77777777" w:rsidR="00237A36" w:rsidRPr="00283A53" w:rsidRDefault="00237A36" w:rsidP="000B08F5">
            <w:pPr>
              <w:pStyle w:val="TableContents"/>
              <w:spacing w:after="0"/>
              <w:ind w:right="48"/>
              <w:rPr>
                <w:rFonts w:cs="Times New Roman"/>
              </w:rPr>
            </w:pPr>
            <w:r w:rsidRPr="00283A53">
              <w:rPr>
                <w:rFonts w:cs="Times New Roman"/>
              </w:rPr>
              <w:t>11:15; 12:45; 13:30; 14:30; 15:05; 16:40</w:t>
            </w:r>
          </w:p>
        </w:tc>
      </w:tr>
      <w:tr w:rsidR="00237A36" w:rsidRPr="00283A53" w14:paraId="07D1423D"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F94DB1" w14:textId="77777777" w:rsidR="00237A36" w:rsidRPr="00283A53" w:rsidRDefault="00237A36" w:rsidP="000B08F5">
            <w:pPr>
              <w:pStyle w:val="TableContents"/>
              <w:spacing w:after="0"/>
              <w:rPr>
                <w:rFonts w:cs="Times New Roman"/>
              </w:rPr>
            </w:pPr>
            <w:r w:rsidRPr="00283A53">
              <w:rPr>
                <w:rFonts w:cs="Times New Roman"/>
              </w:rPr>
              <w:t>Sumina -  Lyski</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67131" w14:textId="77777777" w:rsidR="00237A36" w:rsidRPr="00283A53" w:rsidRDefault="00237A36" w:rsidP="000B08F5">
            <w:pPr>
              <w:pStyle w:val="TableContents"/>
              <w:spacing w:after="0"/>
              <w:ind w:right="48"/>
              <w:rPr>
                <w:rFonts w:cs="Times New Roman"/>
              </w:rPr>
            </w:pPr>
            <w:r w:rsidRPr="00283A53">
              <w:rPr>
                <w:rFonts w:cs="Times New Roman"/>
              </w:rPr>
              <w:t>6:55; 8:15</w:t>
            </w:r>
          </w:p>
        </w:tc>
      </w:tr>
      <w:tr w:rsidR="00237A36" w:rsidRPr="00283A53" w14:paraId="65AE9E89" w14:textId="77777777"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E6E50C" w14:textId="77777777" w:rsidR="00237A36" w:rsidRPr="00283A53" w:rsidRDefault="00237A36" w:rsidP="000B08F5">
            <w:pPr>
              <w:pStyle w:val="TableContents"/>
              <w:spacing w:after="0"/>
              <w:rPr>
                <w:rFonts w:cs="Times New Roman"/>
              </w:rPr>
            </w:pPr>
            <w:r w:rsidRPr="00283A53">
              <w:rPr>
                <w:rFonts w:cs="Times New Roman"/>
              </w:rPr>
              <w:t>Lyski-Sumina</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EDAA65" w14:textId="77777777" w:rsidR="00237A36" w:rsidRPr="00283A53" w:rsidRDefault="00237A36" w:rsidP="000B08F5">
            <w:pPr>
              <w:pStyle w:val="TableContents"/>
              <w:spacing w:after="0"/>
              <w:ind w:right="48"/>
              <w:rPr>
                <w:rFonts w:cs="Times New Roman"/>
              </w:rPr>
            </w:pPr>
            <w:r w:rsidRPr="00283A53">
              <w:rPr>
                <w:rFonts w:cs="Times New Roman"/>
              </w:rPr>
              <w:t>13:20; 14:10; 15:10; 15:40</w:t>
            </w:r>
          </w:p>
        </w:tc>
      </w:tr>
    </w:tbl>
    <w:p w14:paraId="7704E74D" w14:textId="77777777" w:rsidR="00237A36" w:rsidRPr="00283A53" w:rsidRDefault="00237A36" w:rsidP="00237A36">
      <w:pPr>
        <w:pStyle w:val="Textbody"/>
        <w:spacing w:after="0"/>
        <w:rPr>
          <w:rFonts w:cs="Times New Roman"/>
          <w:sz w:val="24"/>
        </w:rPr>
      </w:pPr>
    </w:p>
    <w:p w14:paraId="122A66A4" w14:textId="77777777" w:rsidR="00237A36" w:rsidRPr="00283A53" w:rsidRDefault="00237A36" w:rsidP="00237A36">
      <w:pPr>
        <w:pStyle w:val="Textbody"/>
        <w:spacing w:after="0"/>
        <w:rPr>
          <w:rFonts w:cs="Times New Roman"/>
          <w:b/>
          <w:bCs/>
          <w:sz w:val="24"/>
          <w:lang w:val="pl-PL"/>
        </w:rPr>
      </w:pPr>
      <w:r w:rsidRPr="00283A53">
        <w:rPr>
          <w:rFonts w:cs="Times New Roman"/>
          <w:b/>
          <w:bCs/>
          <w:sz w:val="24"/>
          <w:lang w:val="pl-PL"/>
        </w:rPr>
        <w:t>Szkoła Podstawowa w Raszczycach</w:t>
      </w:r>
    </w:p>
    <w:tbl>
      <w:tblPr>
        <w:tblW w:w="9638" w:type="dxa"/>
        <w:tblLayout w:type="fixed"/>
        <w:tblCellMar>
          <w:left w:w="10" w:type="dxa"/>
          <w:right w:w="10" w:type="dxa"/>
        </w:tblCellMar>
        <w:tblLook w:val="04A0" w:firstRow="1" w:lastRow="0" w:firstColumn="1" w:lastColumn="0" w:noHBand="0" w:noVBand="1"/>
      </w:tblPr>
      <w:tblGrid>
        <w:gridCol w:w="4020"/>
        <w:gridCol w:w="5618"/>
      </w:tblGrid>
      <w:tr w:rsidR="00237A36" w:rsidRPr="00283A53" w14:paraId="7B155008" w14:textId="77777777"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B06A2E" w14:textId="77777777" w:rsidR="00237A36" w:rsidRPr="00283A53" w:rsidRDefault="00237A36" w:rsidP="000B08F5">
            <w:pPr>
              <w:pStyle w:val="TableContents"/>
              <w:spacing w:after="0"/>
              <w:jc w:val="center"/>
              <w:rPr>
                <w:rFonts w:cs="Times New Roman"/>
                <w:b/>
                <w:bCs/>
              </w:rPr>
            </w:pPr>
            <w:r w:rsidRPr="00283A53">
              <w:rPr>
                <w:rFonts w:cs="Times New Roman"/>
                <w:b/>
                <w:bCs/>
              </w:rPr>
              <w:t>Trasa</w:t>
            </w:r>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6674A" w14:textId="77777777" w:rsidR="00237A36" w:rsidRPr="00283A53" w:rsidRDefault="00237A36" w:rsidP="000B08F5">
            <w:pPr>
              <w:pStyle w:val="TableContents"/>
              <w:spacing w:after="0"/>
              <w:jc w:val="center"/>
              <w:rPr>
                <w:rFonts w:cs="Times New Roman"/>
                <w:b/>
                <w:bCs/>
              </w:rPr>
            </w:pPr>
            <w:r w:rsidRPr="00283A53">
              <w:rPr>
                <w:rFonts w:cs="Times New Roman"/>
                <w:b/>
                <w:bCs/>
              </w:rPr>
              <w:t>Dowóz i odwóz</w:t>
            </w:r>
          </w:p>
        </w:tc>
      </w:tr>
      <w:tr w:rsidR="00237A36" w:rsidRPr="00283A53" w14:paraId="30406E66" w14:textId="77777777"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AC2E0D" w14:textId="77777777" w:rsidR="00237A36" w:rsidRPr="00283A53" w:rsidRDefault="00237A36" w:rsidP="000B08F5">
            <w:pPr>
              <w:pStyle w:val="TableContents"/>
              <w:spacing w:after="0"/>
              <w:rPr>
                <w:rFonts w:cs="Times New Roman"/>
              </w:rPr>
            </w:pPr>
            <w:proofErr w:type="spellStart"/>
            <w:r w:rsidRPr="00283A53">
              <w:rPr>
                <w:rFonts w:cs="Times New Roman"/>
              </w:rPr>
              <w:t>Żytna-Budzin-Raszczyce</w:t>
            </w:r>
            <w:proofErr w:type="spellEnd"/>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F9F56" w14:textId="5892C2A5" w:rsidR="00237A36" w:rsidRPr="00283A53" w:rsidRDefault="008531C7" w:rsidP="000B08F5">
            <w:pPr>
              <w:pStyle w:val="TableContents"/>
              <w:spacing w:after="0"/>
              <w:rPr>
                <w:rFonts w:cs="Times New Roman"/>
              </w:rPr>
            </w:pPr>
            <w:r>
              <w:rPr>
                <w:rFonts w:cs="Times New Roman"/>
              </w:rPr>
              <w:t xml:space="preserve">6:50; </w:t>
            </w:r>
            <w:r w:rsidR="00237A36" w:rsidRPr="00283A53">
              <w:rPr>
                <w:rFonts w:cs="Times New Roman"/>
              </w:rPr>
              <w:t>7:39; 7:57</w:t>
            </w:r>
          </w:p>
        </w:tc>
      </w:tr>
      <w:tr w:rsidR="00237A36" w:rsidRPr="00283A53" w14:paraId="2E753429" w14:textId="77777777" w:rsidTr="000B08F5">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32D815D3" w14:textId="77777777" w:rsidR="00237A36" w:rsidRPr="00283A53" w:rsidRDefault="00237A36" w:rsidP="000B08F5">
            <w:pPr>
              <w:pStyle w:val="TableContents"/>
              <w:spacing w:after="0"/>
              <w:rPr>
                <w:rFonts w:cs="Times New Roman"/>
              </w:rPr>
            </w:pPr>
            <w:r w:rsidRPr="00283A53">
              <w:rPr>
                <w:rFonts w:cs="Times New Roman"/>
              </w:rPr>
              <w:t>Raszczyce-Budzin-Żytna</w:t>
            </w:r>
          </w:p>
        </w:tc>
        <w:tc>
          <w:tcPr>
            <w:tcW w:w="5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A002B" w14:textId="77777777" w:rsidR="00237A36" w:rsidRPr="00283A53" w:rsidRDefault="00237A36" w:rsidP="000B08F5">
            <w:pPr>
              <w:pStyle w:val="TableContents"/>
              <w:spacing w:after="0"/>
              <w:rPr>
                <w:rFonts w:cs="Times New Roman"/>
              </w:rPr>
            </w:pPr>
            <w:r w:rsidRPr="00283A53">
              <w:rPr>
                <w:rFonts w:cs="Times New Roman"/>
              </w:rPr>
              <w:t>12:50;13:52;14:11;14:52</w:t>
            </w:r>
          </w:p>
        </w:tc>
      </w:tr>
    </w:tbl>
    <w:p w14:paraId="615EC7C2" w14:textId="77777777" w:rsidR="00237A36" w:rsidRPr="00283A53" w:rsidRDefault="00237A36" w:rsidP="00237A36">
      <w:pPr>
        <w:pStyle w:val="Standard"/>
        <w:rPr>
          <w:rFonts w:cs="Times New Roman"/>
          <w:b/>
          <w:bCs/>
          <w:lang w:val="pl-PL"/>
        </w:rPr>
      </w:pPr>
    </w:p>
    <w:p w14:paraId="0C224688" w14:textId="77777777" w:rsidR="00237A36" w:rsidRPr="00283A53" w:rsidRDefault="00237A36" w:rsidP="00237A36">
      <w:pPr>
        <w:pStyle w:val="Standard"/>
        <w:rPr>
          <w:rFonts w:cs="Times New Roman"/>
          <w:b/>
          <w:bCs/>
          <w:lang w:val="pl-PL"/>
        </w:rPr>
      </w:pPr>
      <w:r w:rsidRPr="00283A53">
        <w:rPr>
          <w:rFonts w:cs="Times New Roman"/>
          <w:b/>
          <w:bCs/>
          <w:lang w:val="pl-PL"/>
        </w:rPr>
        <w:t>Przedszkole Żytna</w:t>
      </w:r>
    </w:p>
    <w:tbl>
      <w:tblPr>
        <w:tblW w:w="9638" w:type="dxa"/>
        <w:tblLayout w:type="fixed"/>
        <w:tblCellMar>
          <w:left w:w="10" w:type="dxa"/>
          <w:right w:w="10" w:type="dxa"/>
        </w:tblCellMar>
        <w:tblLook w:val="04A0" w:firstRow="1" w:lastRow="0" w:firstColumn="1" w:lastColumn="0" w:noHBand="0" w:noVBand="1"/>
      </w:tblPr>
      <w:tblGrid>
        <w:gridCol w:w="4032"/>
        <w:gridCol w:w="5606"/>
      </w:tblGrid>
      <w:tr w:rsidR="00237A36" w:rsidRPr="00283A53" w14:paraId="4F563158" w14:textId="77777777" w:rsidTr="000B08F5">
        <w:tc>
          <w:tcPr>
            <w:tcW w:w="40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F875D9" w14:textId="77777777" w:rsidR="00237A36" w:rsidRPr="00283A53" w:rsidRDefault="00237A36" w:rsidP="000B08F5">
            <w:pPr>
              <w:pStyle w:val="TableContents"/>
              <w:spacing w:after="0"/>
              <w:jc w:val="center"/>
              <w:rPr>
                <w:rFonts w:cs="Times New Roman"/>
                <w:b/>
                <w:bCs/>
              </w:rPr>
            </w:pPr>
            <w:r w:rsidRPr="00283A53">
              <w:rPr>
                <w:rFonts w:cs="Times New Roman"/>
                <w:b/>
                <w:bCs/>
              </w:rPr>
              <w:t>Trasa</w:t>
            </w:r>
          </w:p>
        </w:tc>
        <w:tc>
          <w:tcPr>
            <w:tcW w:w="56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CDC046" w14:textId="77777777" w:rsidR="00237A36" w:rsidRPr="00283A53" w:rsidRDefault="00237A36" w:rsidP="000B08F5">
            <w:pPr>
              <w:pStyle w:val="TableContents"/>
              <w:spacing w:after="0"/>
              <w:jc w:val="center"/>
              <w:rPr>
                <w:rFonts w:cs="Times New Roman"/>
                <w:b/>
                <w:bCs/>
              </w:rPr>
            </w:pPr>
            <w:r w:rsidRPr="00283A53">
              <w:rPr>
                <w:rFonts w:cs="Times New Roman"/>
                <w:b/>
                <w:bCs/>
              </w:rPr>
              <w:t>Dowóz i odwóz</w:t>
            </w:r>
          </w:p>
        </w:tc>
      </w:tr>
      <w:tr w:rsidR="00237A36" w:rsidRPr="00283A53" w14:paraId="78EC0866" w14:textId="77777777" w:rsidTr="000B08F5">
        <w:tc>
          <w:tcPr>
            <w:tcW w:w="4032" w:type="dxa"/>
            <w:tcBorders>
              <w:left w:val="single" w:sz="2" w:space="0" w:color="000000"/>
              <w:bottom w:val="single" w:sz="2" w:space="0" w:color="000000"/>
            </w:tcBorders>
            <w:shd w:val="clear" w:color="auto" w:fill="auto"/>
            <w:tcMar>
              <w:top w:w="55" w:type="dxa"/>
              <w:left w:w="55" w:type="dxa"/>
              <w:bottom w:w="55" w:type="dxa"/>
              <w:right w:w="55" w:type="dxa"/>
            </w:tcMar>
          </w:tcPr>
          <w:p w14:paraId="38AFD6CF" w14:textId="77777777" w:rsidR="00237A36" w:rsidRPr="00283A53" w:rsidRDefault="00237A36" w:rsidP="000B08F5">
            <w:pPr>
              <w:pStyle w:val="TableContents"/>
              <w:spacing w:after="0"/>
              <w:rPr>
                <w:rFonts w:cs="Times New Roman"/>
              </w:rPr>
            </w:pPr>
            <w:r w:rsidRPr="00283A53">
              <w:rPr>
                <w:rFonts w:cs="Times New Roman"/>
              </w:rPr>
              <w:t>Raszczyce Ośrodek Zdrowia-Żytna</w:t>
            </w:r>
          </w:p>
        </w:tc>
        <w:tc>
          <w:tcPr>
            <w:tcW w:w="5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D094DF" w14:textId="77777777" w:rsidR="00237A36" w:rsidRPr="00283A53" w:rsidRDefault="00237A36" w:rsidP="000B08F5">
            <w:pPr>
              <w:pStyle w:val="TableContents"/>
              <w:spacing w:after="0"/>
              <w:rPr>
                <w:rFonts w:cs="Times New Roman"/>
              </w:rPr>
            </w:pPr>
            <w:r w:rsidRPr="00283A53">
              <w:rPr>
                <w:rFonts w:cs="Times New Roman"/>
              </w:rPr>
              <w:t>7:48</w:t>
            </w:r>
          </w:p>
        </w:tc>
      </w:tr>
      <w:tr w:rsidR="00237A36" w:rsidRPr="00283A53" w14:paraId="0997D6A5" w14:textId="77777777" w:rsidTr="000B08F5">
        <w:tc>
          <w:tcPr>
            <w:tcW w:w="4032" w:type="dxa"/>
            <w:tcBorders>
              <w:left w:val="single" w:sz="2" w:space="0" w:color="000000"/>
              <w:bottom w:val="single" w:sz="2" w:space="0" w:color="000000"/>
            </w:tcBorders>
            <w:shd w:val="clear" w:color="auto" w:fill="auto"/>
            <w:tcMar>
              <w:top w:w="55" w:type="dxa"/>
              <w:left w:w="55" w:type="dxa"/>
              <w:bottom w:w="55" w:type="dxa"/>
              <w:right w:w="55" w:type="dxa"/>
            </w:tcMar>
          </w:tcPr>
          <w:p w14:paraId="120B25A5" w14:textId="77777777" w:rsidR="00237A36" w:rsidRPr="00283A53" w:rsidRDefault="00237A36" w:rsidP="000B08F5">
            <w:pPr>
              <w:pStyle w:val="TableContents"/>
              <w:spacing w:after="0"/>
              <w:rPr>
                <w:rFonts w:cs="Times New Roman"/>
              </w:rPr>
            </w:pPr>
            <w:proofErr w:type="spellStart"/>
            <w:r w:rsidRPr="00283A53">
              <w:rPr>
                <w:rFonts w:cs="Times New Roman"/>
              </w:rPr>
              <w:t>Żytna-Ośrodek</w:t>
            </w:r>
            <w:proofErr w:type="spellEnd"/>
            <w:r w:rsidRPr="00283A53">
              <w:rPr>
                <w:rFonts w:cs="Times New Roman"/>
              </w:rPr>
              <w:t xml:space="preserve"> Zdrowia Raszczyce</w:t>
            </w:r>
          </w:p>
        </w:tc>
        <w:tc>
          <w:tcPr>
            <w:tcW w:w="5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AFF6B1" w14:textId="77777777" w:rsidR="00237A36" w:rsidRPr="00283A53" w:rsidRDefault="00237A36" w:rsidP="000B08F5">
            <w:pPr>
              <w:pStyle w:val="TableContents"/>
              <w:spacing w:after="0"/>
              <w:rPr>
                <w:rFonts w:cs="Times New Roman"/>
              </w:rPr>
            </w:pPr>
            <w:r w:rsidRPr="00283A53">
              <w:rPr>
                <w:rFonts w:cs="Times New Roman"/>
              </w:rPr>
              <w:t>13:59</w:t>
            </w:r>
          </w:p>
        </w:tc>
      </w:tr>
    </w:tbl>
    <w:p w14:paraId="21123276" w14:textId="77777777" w:rsidR="00237A36" w:rsidRPr="00283A53" w:rsidRDefault="00237A36" w:rsidP="00237A36">
      <w:pPr>
        <w:pStyle w:val="Standard"/>
        <w:rPr>
          <w:rFonts w:cs="Times New Roman"/>
          <w:lang w:val="pl-PL"/>
        </w:rPr>
      </w:pPr>
    </w:p>
    <w:p w14:paraId="5226AD63" w14:textId="77777777" w:rsidR="00237A36" w:rsidRPr="00283A53" w:rsidRDefault="00237A36" w:rsidP="00237A36">
      <w:pPr>
        <w:pStyle w:val="Textbody"/>
        <w:spacing w:after="0"/>
        <w:rPr>
          <w:rFonts w:cs="Times New Roman"/>
          <w:sz w:val="24"/>
          <w:lang w:val="pl-PL"/>
        </w:rPr>
      </w:pPr>
      <w:r w:rsidRPr="00283A53">
        <w:rPr>
          <w:rFonts w:cs="Times New Roman"/>
          <w:b/>
          <w:bCs/>
          <w:sz w:val="24"/>
          <w:lang w:val="pl-PL"/>
        </w:rPr>
        <w:t>Zespół Szkolno-Przedszkolny w Pstrążnej</w:t>
      </w:r>
    </w:p>
    <w:tbl>
      <w:tblPr>
        <w:tblW w:w="9638" w:type="dxa"/>
        <w:tblLayout w:type="fixed"/>
        <w:tblCellMar>
          <w:left w:w="10" w:type="dxa"/>
          <w:right w:w="10" w:type="dxa"/>
        </w:tblCellMar>
        <w:tblLook w:val="04A0" w:firstRow="1" w:lastRow="0" w:firstColumn="1" w:lastColumn="0" w:noHBand="0" w:noVBand="1"/>
      </w:tblPr>
      <w:tblGrid>
        <w:gridCol w:w="4020"/>
        <w:gridCol w:w="5618"/>
      </w:tblGrid>
      <w:tr w:rsidR="00237A36" w:rsidRPr="00283A53" w14:paraId="0990E2BE" w14:textId="77777777"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D6849C" w14:textId="77777777" w:rsidR="00237A36" w:rsidRPr="00283A53" w:rsidRDefault="00237A36" w:rsidP="000B08F5">
            <w:pPr>
              <w:pStyle w:val="TableContents"/>
              <w:spacing w:after="0"/>
              <w:jc w:val="center"/>
              <w:rPr>
                <w:rFonts w:cs="Times New Roman"/>
                <w:b/>
                <w:bCs/>
              </w:rPr>
            </w:pPr>
            <w:r w:rsidRPr="00283A53">
              <w:rPr>
                <w:rFonts w:cs="Times New Roman"/>
                <w:b/>
                <w:bCs/>
              </w:rPr>
              <w:t>Trasa</w:t>
            </w:r>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A1FC0" w14:textId="77777777" w:rsidR="00237A36" w:rsidRPr="00283A53" w:rsidRDefault="00237A36" w:rsidP="000B08F5">
            <w:pPr>
              <w:pStyle w:val="TableContents"/>
              <w:spacing w:after="0"/>
              <w:jc w:val="center"/>
              <w:rPr>
                <w:rFonts w:cs="Times New Roman"/>
                <w:b/>
                <w:bCs/>
              </w:rPr>
            </w:pPr>
            <w:r w:rsidRPr="00283A53">
              <w:rPr>
                <w:rFonts w:cs="Times New Roman"/>
                <w:b/>
                <w:bCs/>
              </w:rPr>
              <w:t>Dowóz i odwóz</w:t>
            </w:r>
          </w:p>
        </w:tc>
      </w:tr>
      <w:tr w:rsidR="00237A36" w:rsidRPr="00283A53" w14:paraId="141540F5" w14:textId="77777777"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574C46" w14:textId="77777777" w:rsidR="00237A36" w:rsidRPr="00283A53" w:rsidRDefault="00237A36" w:rsidP="000B08F5">
            <w:pPr>
              <w:pStyle w:val="TableContents"/>
              <w:spacing w:after="0"/>
              <w:rPr>
                <w:rFonts w:cs="Times New Roman"/>
              </w:rPr>
            </w:pPr>
            <w:r w:rsidRPr="00283A53">
              <w:rPr>
                <w:rFonts w:cs="Times New Roman"/>
              </w:rPr>
              <w:t>Lyski-Pstrążna</w:t>
            </w:r>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15C437" w14:textId="77777777" w:rsidR="00237A36" w:rsidRPr="00283A53" w:rsidRDefault="00237A36" w:rsidP="000B08F5">
            <w:pPr>
              <w:pStyle w:val="TableContents"/>
              <w:spacing w:after="0"/>
              <w:rPr>
                <w:rFonts w:cs="Times New Roman"/>
              </w:rPr>
            </w:pPr>
            <w:r w:rsidRPr="00283A53">
              <w:rPr>
                <w:rFonts w:cs="Times New Roman"/>
              </w:rPr>
              <w:t>7:35; 8:30</w:t>
            </w:r>
          </w:p>
        </w:tc>
      </w:tr>
      <w:tr w:rsidR="00237A36" w:rsidRPr="00283A53" w14:paraId="55B0594D" w14:textId="77777777" w:rsidTr="000B08F5">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0E69BBB7" w14:textId="77777777" w:rsidR="00237A36" w:rsidRPr="00283A53" w:rsidRDefault="00237A36" w:rsidP="000B08F5">
            <w:pPr>
              <w:pStyle w:val="TableContents"/>
              <w:spacing w:after="0"/>
              <w:rPr>
                <w:rFonts w:cs="Times New Roman"/>
              </w:rPr>
            </w:pPr>
            <w:r w:rsidRPr="00283A53">
              <w:rPr>
                <w:rFonts w:cs="Times New Roman"/>
              </w:rPr>
              <w:t>Pstrążna - Lyski</w:t>
            </w:r>
          </w:p>
        </w:tc>
        <w:tc>
          <w:tcPr>
            <w:tcW w:w="5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53249D" w14:textId="77777777" w:rsidR="00237A36" w:rsidRPr="00283A53" w:rsidRDefault="00237A36" w:rsidP="000B08F5">
            <w:pPr>
              <w:pStyle w:val="TableContents"/>
              <w:spacing w:after="0"/>
              <w:rPr>
                <w:rFonts w:cs="Times New Roman"/>
              </w:rPr>
            </w:pPr>
            <w:r w:rsidRPr="00283A53">
              <w:rPr>
                <w:rFonts w:cs="Times New Roman"/>
              </w:rPr>
              <w:t>11:35,12:45:13:50; 14:55</w:t>
            </w:r>
          </w:p>
        </w:tc>
      </w:tr>
    </w:tbl>
    <w:p w14:paraId="695EB6A3" w14:textId="77777777" w:rsidR="00237A36" w:rsidRPr="00283A53" w:rsidRDefault="00237A36" w:rsidP="00237A36">
      <w:pPr>
        <w:pStyle w:val="Standard"/>
        <w:rPr>
          <w:rFonts w:cs="Times New Roman"/>
        </w:rPr>
      </w:pPr>
    </w:p>
    <w:p w14:paraId="719178FB" w14:textId="77777777" w:rsidR="00237A36" w:rsidRPr="00283A53" w:rsidRDefault="00237A36" w:rsidP="00237A36">
      <w:pPr>
        <w:pStyle w:val="Standard"/>
        <w:rPr>
          <w:rFonts w:cs="Times New Roman"/>
        </w:rPr>
      </w:pPr>
    </w:p>
    <w:p w14:paraId="74DB395B" w14:textId="77777777" w:rsidR="00237A36" w:rsidRPr="00283A53" w:rsidRDefault="00237A36" w:rsidP="00237A36">
      <w:pPr>
        <w:pStyle w:val="Standard"/>
        <w:rPr>
          <w:rFonts w:cs="Times New Roman"/>
        </w:rPr>
      </w:pPr>
    </w:p>
    <w:p w14:paraId="193441C9" w14:textId="77777777" w:rsidR="00237A36" w:rsidRPr="00283A53" w:rsidRDefault="00237A36" w:rsidP="00237A36">
      <w:pPr>
        <w:pStyle w:val="Standard"/>
        <w:rPr>
          <w:rFonts w:cs="Times New Roman"/>
        </w:rPr>
      </w:pPr>
    </w:p>
    <w:p w14:paraId="04CC7AE3" w14:textId="77777777" w:rsidR="00237A36" w:rsidRPr="00283A53" w:rsidRDefault="00237A36" w:rsidP="00237A36">
      <w:pPr>
        <w:pStyle w:val="Standard"/>
        <w:rPr>
          <w:rFonts w:cs="Times New Roman"/>
        </w:rPr>
      </w:pPr>
    </w:p>
    <w:p w14:paraId="33931927" w14:textId="77777777" w:rsidR="00237A36" w:rsidRPr="00283A53" w:rsidRDefault="00237A36" w:rsidP="00237A36">
      <w:pPr>
        <w:pStyle w:val="Standard"/>
        <w:rPr>
          <w:rFonts w:cs="Times New Roman"/>
        </w:rPr>
      </w:pPr>
    </w:p>
    <w:p w14:paraId="2D38B9F9" w14:textId="77777777" w:rsidR="00237A36" w:rsidRPr="00283A53" w:rsidRDefault="00237A36" w:rsidP="00237A36">
      <w:pPr>
        <w:pStyle w:val="Standard"/>
        <w:rPr>
          <w:rFonts w:cs="Times New Roman"/>
        </w:rPr>
      </w:pPr>
    </w:p>
    <w:p w14:paraId="74433FE6" w14:textId="77777777" w:rsidR="00237A36" w:rsidRPr="00283A53" w:rsidRDefault="00237A36" w:rsidP="00237A36">
      <w:pPr>
        <w:pStyle w:val="Standard"/>
        <w:rPr>
          <w:rFonts w:cs="Times New Roman"/>
        </w:rPr>
      </w:pPr>
    </w:p>
    <w:p w14:paraId="52F74E78" w14:textId="77777777" w:rsidR="00237A36" w:rsidRPr="00283A53" w:rsidRDefault="00237A36" w:rsidP="00237A36">
      <w:pPr>
        <w:pStyle w:val="Standard"/>
        <w:rPr>
          <w:rFonts w:cs="Times New Roman"/>
        </w:rPr>
      </w:pPr>
    </w:p>
    <w:p w14:paraId="748A2B6E" w14:textId="77777777" w:rsidR="00237A36" w:rsidRPr="00283A53" w:rsidRDefault="00237A36" w:rsidP="00237A36">
      <w:pPr>
        <w:pStyle w:val="Standard"/>
        <w:rPr>
          <w:rFonts w:cs="Times New Roman"/>
        </w:rPr>
      </w:pPr>
    </w:p>
    <w:p w14:paraId="73B112FE" w14:textId="77777777" w:rsidR="00237A36" w:rsidRDefault="00237A36" w:rsidP="00237A36">
      <w:pPr>
        <w:tabs>
          <w:tab w:val="left" w:pos="1680"/>
        </w:tabs>
        <w:spacing w:after="0" w:line="240" w:lineRule="auto"/>
        <w:ind w:right="1"/>
        <w:jc w:val="right"/>
        <w:rPr>
          <w:b/>
          <w:sz w:val="22"/>
        </w:rPr>
        <w:sectPr w:rsidR="00237A36" w:rsidSect="00387FBC">
          <w:headerReference w:type="even" r:id="rId13"/>
          <w:footerReference w:type="even" r:id="rId14"/>
          <w:footerReference w:type="default" r:id="rId15"/>
          <w:headerReference w:type="first" r:id="rId16"/>
          <w:footerReference w:type="first" r:id="rId17"/>
          <w:type w:val="continuous"/>
          <w:pgSz w:w="11906" w:h="16838"/>
          <w:pgMar w:top="1440" w:right="1080" w:bottom="1440" w:left="1080" w:header="708" w:footer="708" w:gutter="0"/>
          <w:cols w:space="708"/>
        </w:sectPr>
      </w:pPr>
    </w:p>
    <w:p w14:paraId="6B329A2C" w14:textId="35935A9A" w:rsidR="00237A36" w:rsidRPr="00283A53" w:rsidRDefault="00237A36" w:rsidP="00237A36">
      <w:pPr>
        <w:tabs>
          <w:tab w:val="left" w:pos="1680"/>
        </w:tabs>
        <w:spacing w:after="0" w:line="240" w:lineRule="auto"/>
        <w:ind w:right="1"/>
        <w:jc w:val="right"/>
        <w:rPr>
          <w:b/>
          <w:szCs w:val="24"/>
        </w:rPr>
      </w:pPr>
      <w:r w:rsidRPr="00283A53">
        <w:rPr>
          <w:b/>
          <w:szCs w:val="24"/>
        </w:rPr>
        <w:lastRenderedPageBreak/>
        <w:t xml:space="preserve">Załącznik nr </w:t>
      </w:r>
      <w:r w:rsidR="00BC1209" w:rsidRPr="00283A53">
        <w:rPr>
          <w:b/>
          <w:szCs w:val="24"/>
        </w:rPr>
        <w:t>5</w:t>
      </w:r>
    </w:p>
    <w:p w14:paraId="0F518C96" w14:textId="77777777" w:rsidR="00237A36" w:rsidRPr="00283A53" w:rsidRDefault="00237A36" w:rsidP="00237A36">
      <w:pPr>
        <w:pStyle w:val="Tekstpodstawowy"/>
        <w:ind w:right="1"/>
        <w:jc w:val="right"/>
        <w:rPr>
          <w:szCs w:val="24"/>
        </w:rPr>
      </w:pPr>
      <w:r w:rsidRPr="00283A53">
        <w:rPr>
          <w:szCs w:val="24"/>
        </w:rPr>
        <w:t>Gminny Zespół Obsługi Placówek Oświatowych w Lyskach, ul. Dworcowa 1a, 44-295 Lyski</w:t>
      </w:r>
    </w:p>
    <w:p w14:paraId="468B210C" w14:textId="77777777" w:rsidR="00237A36" w:rsidRPr="00283A53" w:rsidRDefault="00237A36" w:rsidP="00237A36">
      <w:pPr>
        <w:widowControl w:val="0"/>
        <w:suppressAutoHyphens/>
        <w:spacing w:after="0" w:line="100" w:lineRule="atLeast"/>
        <w:ind w:left="0" w:right="0" w:firstLine="0"/>
        <w:jc w:val="right"/>
        <w:textAlignment w:val="baseline"/>
        <w:rPr>
          <w:b/>
          <w:bCs/>
          <w:color w:val="auto"/>
          <w:kern w:val="1"/>
          <w:szCs w:val="24"/>
          <w:u w:val="single"/>
          <w:lang w:eastAsia="ar-SA"/>
        </w:rPr>
      </w:pPr>
    </w:p>
    <w:p w14:paraId="627F98EE" w14:textId="77777777" w:rsidR="00237A36" w:rsidRPr="00283A53" w:rsidRDefault="00237A36" w:rsidP="00237A36">
      <w:pPr>
        <w:widowControl w:val="0"/>
        <w:suppressAutoHyphens/>
        <w:spacing w:after="0" w:line="100" w:lineRule="atLeast"/>
        <w:ind w:left="0" w:right="0" w:firstLine="0"/>
        <w:jc w:val="center"/>
        <w:textAlignment w:val="baseline"/>
        <w:rPr>
          <w:b/>
          <w:bCs/>
          <w:color w:val="auto"/>
          <w:kern w:val="1"/>
          <w:szCs w:val="24"/>
          <w:u w:val="single"/>
          <w:lang w:eastAsia="ar-SA"/>
        </w:rPr>
      </w:pPr>
    </w:p>
    <w:p w14:paraId="541ADEEA" w14:textId="77777777" w:rsidR="00237A36" w:rsidRPr="00283A53" w:rsidRDefault="00237A36" w:rsidP="00237A36">
      <w:pPr>
        <w:widowControl w:val="0"/>
        <w:suppressAutoHyphens/>
        <w:spacing w:after="0" w:line="100" w:lineRule="atLeast"/>
        <w:ind w:left="0" w:right="0" w:firstLine="0"/>
        <w:jc w:val="left"/>
        <w:textAlignment w:val="baseline"/>
        <w:rPr>
          <w:b/>
          <w:bCs/>
          <w:color w:val="auto"/>
          <w:kern w:val="1"/>
          <w:szCs w:val="24"/>
          <w:lang w:eastAsia="ar-SA"/>
        </w:rPr>
      </w:pPr>
    </w:p>
    <w:p w14:paraId="25E6ABE6"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b/>
          <w:bCs/>
          <w:color w:val="auto"/>
          <w:kern w:val="1"/>
          <w:szCs w:val="24"/>
          <w:lang w:eastAsia="hi-IN" w:bidi="hi-IN"/>
        </w:rPr>
        <w:t>PSTRĄŻNA SKRZYŻOWANIE</w:t>
      </w:r>
      <w:r w:rsidRPr="00283A53">
        <w:rPr>
          <w:rFonts w:eastAsia="SimSun" w:cs="Mangal"/>
          <w:noProof/>
          <w:color w:val="auto"/>
          <w:kern w:val="1"/>
          <w:szCs w:val="24"/>
        </w:rPr>
        <mc:AlternateContent>
          <mc:Choice Requires="wps">
            <w:drawing>
              <wp:anchor distT="0" distB="0" distL="114300" distR="114300" simplePos="0" relativeHeight="251673600" behindDoc="0" locked="0" layoutInCell="1" allowOverlap="1" wp14:anchorId="7EAEF928" wp14:editId="1999820C">
                <wp:simplePos x="0" y="0"/>
                <wp:positionH relativeFrom="column">
                  <wp:posOffset>457200</wp:posOffset>
                </wp:positionH>
                <wp:positionV relativeFrom="paragraph">
                  <wp:posOffset>228600</wp:posOffset>
                </wp:positionV>
                <wp:extent cx="1143000" cy="342900"/>
                <wp:effectExtent l="9525" t="9525" r="9525"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DE933" id="Łącznik prosty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" strokeweight=".26mm">
                <v:stroke joinstyle="miter" endcap="square"/>
              </v:line>
            </w:pict>
          </mc:Fallback>
        </mc:AlternateContent>
      </w:r>
      <w:r w:rsidRPr="00283A53">
        <w:rPr>
          <w:rFonts w:eastAsia="SimSun" w:cs="Mangal"/>
          <w:b/>
          <w:bCs/>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2,7km</w:t>
      </w:r>
      <w:r w:rsidRPr="00283A53">
        <w:rPr>
          <w:rFonts w:eastAsia="SimSun" w:cs="Mangal"/>
          <w:color w:val="auto"/>
          <w:kern w:val="1"/>
          <w:szCs w:val="24"/>
          <w:lang w:eastAsia="hi-IN" w:bidi="hi-IN"/>
        </w:rPr>
        <w:tab/>
        <w:t xml:space="preserve">     </w:t>
      </w:r>
    </w:p>
    <w:p w14:paraId="1D5D57D2"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74624" behindDoc="0" locked="0" layoutInCell="1" allowOverlap="1" wp14:anchorId="311ECC6B" wp14:editId="0594F858">
                <wp:simplePos x="0" y="0"/>
                <wp:positionH relativeFrom="column">
                  <wp:posOffset>5600700</wp:posOffset>
                </wp:positionH>
                <wp:positionV relativeFrom="paragraph">
                  <wp:posOffset>53340</wp:posOffset>
                </wp:positionV>
                <wp:extent cx="1371600" cy="0"/>
                <wp:effectExtent l="9525" t="5715" r="952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4ACE8" id="Łącznik prosty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2,4km</w: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ŻYTNA</w: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RASZCZYCE</w:t>
      </w:r>
    </w:p>
    <w:p w14:paraId="20FECEC9" w14:textId="77777777" w:rsidR="00237A36" w:rsidRPr="00283A53" w:rsidRDefault="00237A36" w:rsidP="00237A36">
      <w:pPr>
        <w:widowControl w:val="0"/>
        <w:suppressAutoHyphens/>
        <w:spacing w:after="0" w:line="100" w:lineRule="atLeast"/>
        <w:ind w:left="0" w:right="0" w:firstLine="0"/>
        <w:jc w:val="left"/>
        <w:textAlignment w:val="baseline"/>
        <w:rPr>
          <w:color w:val="auto"/>
          <w:kern w:val="1"/>
          <w:szCs w:val="24"/>
          <w:lang w:eastAsia="ar-SA"/>
        </w:rPr>
      </w:pPr>
      <w:r w:rsidRPr="00283A53">
        <w:rPr>
          <w:rFonts w:eastAsia="SimSun" w:cs="Mangal"/>
          <w:noProof/>
          <w:color w:val="auto"/>
          <w:kern w:val="1"/>
          <w:szCs w:val="24"/>
        </w:rPr>
        <mc:AlternateContent>
          <mc:Choice Requires="wps">
            <w:drawing>
              <wp:anchor distT="0" distB="0" distL="114300" distR="114300" simplePos="0" relativeHeight="251676672" behindDoc="0" locked="0" layoutInCell="1" allowOverlap="1" wp14:anchorId="3F0808C8" wp14:editId="3245BF11">
                <wp:simplePos x="0" y="0"/>
                <wp:positionH relativeFrom="column">
                  <wp:posOffset>4686300</wp:posOffset>
                </wp:positionH>
                <wp:positionV relativeFrom="paragraph">
                  <wp:posOffset>106680</wp:posOffset>
                </wp:positionV>
                <wp:extent cx="457200" cy="91440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3C80D" id="Łącznik prosty 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4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" strokeweight=".26mm">
                <v:stroke joinstyle="miter" endcap="square"/>
              </v:line>
            </w:pict>
          </mc:Fallback>
        </mc:AlternateContent>
      </w:r>
    </w:p>
    <w:p w14:paraId="6A4FB109"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PSTRĄŻNA</w:t>
      </w:r>
    </w:p>
    <w:p w14:paraId="0E479312"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75648" behindDoc="0" locked="0" layoutInCell="1" allowOverlap="1" wp14:anchorId="38BFC3EC" wp14:editId="2FCBF8EC">
                <wp:simplePos x="0" y="0"/>
                <wp:positionH relativeFrom="column">
                  <wp:posOffset>2178050</wp:posOffset>
                </wp:positionH>
                <wp:positionV relativeFrom="paragraph">
                  <wp:posOffset>99060</wp:posOffset>
                </wp:positionV>
                <wp:extent cx="323850" cy="387350"/>
                <wp:effectExtent l="19050" t="19050" r="38100" b="317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8735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90E6D" id="Łącznik prosty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8pt" to="19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 xml:space="preserve">                    2,7km</w:t>
      </w:r>
    </w:p>
    <w:p w14:paraId="6AE1C31F"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77696" behindDoc="0" locked="0" layoutInCell="1" allowOverlap="1" wp14:anchorId="3F193473" wp14:editId="44FDFAE4">
                <wp:simplePos x="0" y="0"/>
                <wp:positionH relativeFrom="column">
                  <wp:posOffset>7658100</wp:posOffset>
                </wp:positionH>
                <wp:positionV relativeFrom="paragraph">
                  <wp:posOffset>-586740</wp:posOffset>
                </wp:positionV>
                <wp:extent cx="0" cy="1600200"/>
                <wp:effectExtent l="9525" t="13335" r="9525" b="571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DC683" id="Łącznik prosty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6.2pt" to="603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1,9km</w:t>
      </w:r>
    </w:p>
    <w:p w14:paraId="72077531"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1,2km</w: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3,5km</w:t>
      </w:r>
    </w:p>
    <w:p w14:paraId="2327DF99"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78720" behindDoc="0" locked="0" layoutInCell="1" allowOverlap="1" wp14:anchorId="5E8ED1DF" wp14:editId="28163812">
                <wp:simplePos x="0" y="0"/>
                <wp:positionH relativeFrom="column">
                  <wp:posOffset>3034665</wp:posOffset>
                </wp:positionH>
                <wp:positionV relativeFrom="paragraph">
                  <wp:posOffset>83820</wp:posOffset>
                </wp:positionV>
                <wp:extent cx="851535" cy="0"/>
                <wp:effectExtent l="5715" t="7620" r="9525" b="1143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ADA3E" id="Łącznik prosty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6.6pt" to="3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DZIMIERZ</w: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NOWA WIEŚ</w:t>
      </w:r>
    </w:p>
    <w:p w14:paraId="4BB9C1BB" w14:textId="77777777" w:rsidR="00237A36" w:rsidRPr="00283A53" w:rsidRDefault="00237A36" w:rsidP="00237A36">
      <w:pPr>
        <w:widowControl w:val="0"/>
        <w:suppressAutoHyphens/>
        <w:spacing w:after="0" w:line="100" w:lineRule="atLeast"/>
        <w:ind w:left="0" w:right="0" w:firstLine="0"/>
        <w:jc w:val="left"/>
        <w:textAlignment w:val="baseline"/>
        <w:rPr>
          <w:color w:val="auto"/>
          <w:kern w:val="1"/>
          <w:szCs w:val="24"/>
          <w:lang w:eastAsia="ar-SA"/>
        </w:rPr>
      </w:pPr>
      <w:r w:rsidRPr="00283A53">
        <w:rPr>
          <w:rFonts w:eastAsia="SimSun" w:cs="Mangal"/>
          <w:noProof/>
          <w:color w:val="auto"/>
          <w:kern w:val="1"/>
          <w:szCs w:val="24"/>
        </w:rPr>
        <mc:AlternateContent>
          <mc:Choice Requires="wps">
            <w:drawing>
              <wp:anchor distT="0" distB="0" distL="114300" distR="114300" simplePos="0" relativeHeight="251679744" behindDoc="0" locked="0" layoutInCell="1" allowOverlap="1" wp14:anchorId="7771DF21" wp14:editId="6689F7F6">
                <wp:simplePos x="0" y="0"/>
                <wp:positionH relativeFrom="column">
                  <wp:posOffset>4343400</wp:posOffset>
                </wp:positionH>
                <wp:positionV relativeFrom="paragraph">
                  <wp:posOffset>137160</wp:posOffset>
                </wp:positionV>
                <wp:extent cx="228600" cy="800100"/>
                <wp:effectExtent l="9525" t="13335" r="9525" b="571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01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E93D9" id="Łącznik prosty 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5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" strokeweight=".26mm">
                <v:stroke joinstyle="miter" endcap="square"/>
              </v:line>
            </w:pict>
          </mc:Fallback>
        </mc:AlternateContent>
      </w:r>
    </w:p>
    <w:p w14:paraId="3049F1E9"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14:paraId="1FD23C5B"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2,9km</w:t>
      </w:r>
    </w:p>
    <w:p w14:paraId="5F623830"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ADAMOWICE</w:t>
      </w:r>
    </w:p>
    <w:p w14:paraId="56126E11"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14:paraId="1C1559D8" w14:textId="77777777" w:rsidR="00237A36" w:rsidRPr="00283A53" w:rsidRDefault="00237A36" w:rsidP="00237A36">
      <w:pPr>
        <w:widowControl w:val="0"/>
        <w:suppressAutoHyphens/>
        <w:spacing w:after="0" w:line="100" w:lineRule="atLeast"/>
        <w:ind w:left="0" w:right="0" w:firstLine="0"/>
        <w:jc w:val="left"/>
        <w:textAlignment w:val="baseline"/>
        <w:rPr>
          <w:color w:val="auto"/>
          <w:kern w:val="1"/>
          <w:szCs w:val="24"/>
          <w:lang w:eastAsia="ar-SA"/>
        </w:rPr>
      </w:pPr>
      <w:r w:rsidRPr="00283A53">
        <w:rPr>
          <w:rFonts w:eastAsia="SimSun" w:cs="Mangal"/>
          <w:noProof/>
          <w:color w:val="auto"/>
          <w:kern w:val="1"/>
          <w:szCs w:val="24"/>
        </w:rPr>
        <mc:AlternateContent>
          <mc:Choice Requires="wps">
            <w:drawing>
              <wp:anchor distT="0" distB="0" distL="114300" distR="114300" simplePos="0" relativeHeight="251672576" behindDoc="1" locked="0" layoutInCell="1" allowOverlap="1" wp14:anchorId="55FA85B0" wp14:editId="06E78B4E">
                <wp:simplePos x="0" y="0"/>
                <wp:positionH relativeFrom="column">
                  <wp:posOffset>3886200</wp:posOffset>
                </wp:positionH>
                <wp:positionV relativeFrom="paragraph">
                  <wp:posOffset>51435</wp:posOffset>
                </wp:positionV>
                <wp:extent cx="800100" cy="457200"/>
                <wp:effectExtent l="9525" t="13335" r="9525" b="5715"/>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A5789E" id="Elipsa 8" o:spid="_x0000_s1026" style="position:absolute;margin-left:306pt;margin-top:4.05pt;width:63pt;height:3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" strokeweight=".26mm">
                <v:stroke joinstyle="miter" endcap="square"/>
              </v:oval>
            </w:pict>
          </mc:Fallback>
        </mc:AlternateContent>
      </w:r>
    </w:p>
    <w:p w14:paraId="7A247ADF"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80768" behindDoc="0" locked="0" layoutInCell="1" allowOverlap="1" wp14:anchorId="7BD7E50E" wp14:editId="247B535B">
                <wp:simplePos x="0" y="0"/>
                <wp:positionH relativeFrom="column">
                  <wp:posOffset>7429500</wp:posOffset>
                </wp:positionH>
                <wp:positionV relativeFrom="paragraph">
                  <wp:posOffset>-342900</wp:posOffset>
                </wp:positionV>
                <wp:extent cx="0" cy="1028700"/>
                <wp:effectExtent l="9525" t="9525" r="9525" b="952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4E51E" id="Łącznik prosty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7pt" to="5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LYSKI</w:t>
      </w:r>
    </w:p>
    <w:p w14:paraId="648AC12F"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81792" behindDoc="0" locked="0" layoutInCell="1" allowOverlap="1" wp14:anchorId="2A399AE8" wp14:editId="7EF88FBE">
                <wp:simplePos x="0" y="0"/>
                <wp:positionH relativeFrom="column">
                  <wp:posOffset>2686050</wp:posOffset>
                </wp:positionH>
                <wp:positionV relativeFrom="paragraph">
                  <wp:posOffset>57150</wp:posOffset>
                </wp:positionV>
                <wp:extent cx="1206500" cy="609600"/>
                <wp:effectExtent l="19050" t="19050" r="31750" b="3810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0" cy="609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04774" id="Łącznik prosty 1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5pt" to="3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2,0km</w:t>
      </w:r>
    </w:p>
    <w:p w14:paraId="3A2211CC"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82816" behindDoc="0" locked="0" layoutInCell="1" allowOverlap="1" wp14:anchorId="20AF6795" wp14:editId="042586D7">
                <wp:simplePos x="0" y="0"/>
                <wp:positionH relativeFrom="column">
                  <wp:posOffset>4000500</wp:posOffset>
                </wp:positionH>
                <wp:positionV relativeFrom="paragraph">
                  <wp:posOffset>-7620</wp:posOffset>
                </wp:positionV>
                <wp:extent cx="228600" cy="1257300"/>
                <wp:effectExtent l="9525" t="11430" r="9525" b="762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257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3F2EF" id="Łącznik prosty 1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333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 xml:space="preserve">      1,7km</w:t>
      </w:r>
    </w:p>
    <w:p w14:paraId="4811A443"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noProof/>
          <w:color w:val="auto"/>
          <w:kern w:val="1"/>
          <w:szCs w:val="24"/>
        </w:rPr>
        <mc:AlternateContent>
          <mc:Choice Requires="wps">
            <w:drawing>
              <wp:anchor distT="0" distB="0" distL="114300" distR="114300" simplePos="0" relativeHeight="251683840" behindDoc="0" locked="0" layoutInCell="1" allowOverlap="1" wp14:anchorId="2EB29310" wp14:editId="13C0A60E">
                <wp:simplePos x="0" y="0"/>
                <wp:positionH relativeFrom="column">
                  <wp:posOffset>4229100</wp:posOffset>
                </wp:positionH>
                <wp:positionV relativeFrom="paragraph">
                  <wp:posOffset>45720</wp:posOffset>
                </wp:positionV>
                <wp:extent cx="2857500" cy="228600"/>
                <wp:effectExtent l="9525" t="7620" r="9525" b="1143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87A5C" id="Łącznik prosty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5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" strokeweight=".26mm">
                <v:stroke joinstyle="miter" endcap="square"/>
              </v:line>
            </w:pict>
          </mc:Fallback>
        </mc:AlternateConten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 xml:space="preserve">         2,8km</w:t>
      </w:r>
    </w:p>
    <w:p w14:paraId="67D7806B"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 xml:space="preserve">         2,5km</w:t>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b/>
          <w:bCs/>
          <w:color w:val="auto"/>
          <w:kern w:val="1"/>
          <w:szCs w:val="24"/>
          <w:lang w:eastAsia="hi-IN" w:bidi="hi-IN"/>
        </w:rPr>
        <w:t>BOGUNICE</w:t>
      </w:r>
    </w:p>
    <w:p w14:paraId="51668028"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 xml:space="preserve">      </w:t>
      </w:r>
      <w:r w:rsidRPr="00283A53">
        <w:rPr>
          <w:rFonts w:eastAsia="SimSun" w:cs="Mangal"/>
          <w:b/>
          <w:bCs/>
          <w:color w:val="auto"/>
          <w:kern w:val="1"/>
          <w:szCs w:val="24"/>
          <w:lang w:eastAsia="hi-IN" w:bidi="hi-IN"/>
        </w:rPr>
        <w:t xml:space="preserve"> SUMINA</w:t>
      </w:r>
      <w:r w:rsidRPr="00283A53">
        <w:rPr>
          <w:rFonts w:eastAsia="SimSun" w:cs="Mangal"/>
          <w:b/>
          <w:bCs/>
          <w:color w:val="auto"/>
          <w:kern w:val="1"/>
          <w:szCs w:val="24"/>
          <w:lang w:eastAsia="hi-IN" w:bidi="hi-IN"/>
        </w:rPr>
        <w:tab/>
      </w:r>
      <w:r w:rsidRPr="00283A53">
        <w:rPr>
          <w:rFonts w:eastAsia="SimSun" w:cs="Mangal"/>
          <w:color w:val="auto"/>
          <w:kern w:val="1"/>
          <w:szCs w:val="24"/>
          <w:lang w:eastAsia="hi-IN" w:bidi="hi-IN"/>
        </w:rPr>
        <w:tab/>
      </w:r>
      <w:r w:rsidRPr="00283A53">
        <w:rPr>
          <w:rFonts w:eastAsia="SimSun" w:cs="Mangal"/>
          <w:color w:val="auto"/>
          <w:kern w:val="1"/>
          <w:szCs w:val="24"/>
          <w:lang w:eastAsia="hi-IN" w:bidi="hi-IN"/>
        </w:rPr>
        <w:tab/>
        <w:t>4,3km</w:t>
      </w:r>
    </w:p>
    <w:p w14:paraId="644F5EF6"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14:paraId="53FAFACD"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14:paraId="5E7478D7" w14:textId="77777777" w:rsidR="00237A36" w:rsidRPr="00283A53" w:rsidRDefault="00237A36" w:rsidP="00237A36">
      <w:pPr>
        <w:widowControl w:val="0"/>
        <w:suppressAutoHyphens/>
        <w:spacing w:after="0" w:line="100" w:lineRule="atLeast"/>
        <w:ind w:left="0" w:right="0" w:firstLine="0"/>
        <w:jc w:val="center"/>
        <w:textAlignment w:val="baseline"/>
        <w:rPr>
          <w:rFonts w:eastAsia="SimSun" w:cs="Mangal"/>
          <w:b/>
          <w:color w:val="auto"/>
          <w:kern w:val="1"/>
          <w:szCs w:val="24"/>
          <w:lang w:eastAsia="hi-IN" w:bidi="hi-IN"/>
        </w:rPr>
      </w:pPr>
    </w:p>
    <w:p w14:paraId="354CBF4D"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b/>
          <w:bCs/>
          <w:color w:val="FFFFFF"/>
          <w:kern w:val="1"/>
          <w:szCs w:val="24"/>
          <w:shd w:val="clear" w:color="auto" w:fill="FFFFFF"/>
          <w:lang w:eastAsia="hi-IN" w:bidi="hi-IN"/>
        </w:rPr>
      </w:pP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t>ZWONOWICE</w:t>
      </w:r>
    </w:p>
    <w:p w14:paraId="5C53B5BA" w14:textId="77777777" w:rsidR="00237A36" w:rsidRPr="00283A53" w:rsidRDefault="00237A36" w:rsidP="00237A36">
      <w:pPr>
        <w:widowControl w:val="0"/>
        <w:suppressAutoHyphens/>
        <w:spacing w:after="0" w:line="100" w:lineRule="atLeast"/>
        <w:ind w:left="0" w:right="0" w:firstLine="0"/>
        <w:jc w:val="left"/>
        <w:textAlignment w:val="baseline"/>
        <w:rPr>
          <w:rFonts w:eastAsia="SimSun" w:cs="Mangal"/>
          <w:b/>
          <w:bCs/>
          <w:color w:val="auto"/>
          <w:kern w:val="1"/>
          <w:szCs w:val="24"/>
          <w:shd w:val="clear" w:color="auto" w:fill="FFFFFF"/>
          <w:lang w:eastAsia="hi-IN" w:bidi="hi-IN"/>
        </w:rPr>
      </w:pP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FFFFFF"/>
          <w:kern w:val="1"/>
          <w:szCs w:val="24"/>
          <w:shd w:val="clear" w:color="auto" w:fill="FFFFFF"/>
          <w:lang w:eastAsia="hi-IN" w:bidi="hi-IN"/>
        </w:rPr>
        <w:tab/>
      </w:r>
      <w:r w:rsidRPr="00283A53">
        <w:rPr>
          <w:rFonts w:eastAsia="SimSun" w:cs="Mangal"/>
          <w:b/>
          <w:bCs/>
          <w:color w:val="auto"/>
          <w:kern w:val="1"/>
          <w:szCs w:val="24"/>
          <w:shd w:val="clear" w:color="auto" w:fill="FFFFFF"/>
          <w:lang w:eastAsia="hi-IN" w:bidi="hi-IN"/>
        </w:rPr>
        <w:tab/>
        <w:t>ZWONOWICE</w:t>
      </w:r>
    </w:p>
    <w:p w14:paraId="126F88B9" w14:textId="77777777"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14:paraId="5BDCE71D" w14:textId="77777777"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14:paraId="53382CE6" w14:textId="3D83E8F4" w:rsidR="00237A36" w:rsidRDefault="00237A36" w:rsidP="00DD72AC">
      <w:pPr>
        <w:tabs>
          <w:tab w:val="left" w:pos="1680"/>
        </w:tabs>
        <w:spacing w:after="0" w:line="240" w:lineRule="auto"/>
        <w:ind w:left="0" w:right="1" w:firstLine="0"/>
        <w:rPr>
          <w:rFonts w:eastAsia="Andale Sans UI" w:cs="Tahoma"/>
          <w:b/>
          <w:bCs/>
          <w:color w:val="auto"/>
          <w:kern w:val="3"/>
          <w:sz w:val="22"/>
          <w:lang w:eastAsia="ja-JP" w:bidi="fa-IR"/>
        </w:rPr>
        <w:sectPr w:rsidR="00237A36" w:rsidSect="00237A36">
          <w:headerReference w:type="even" r:id="rId18"/>
          <w:footerReference w:type="even" r:id="rId19"/>
          <w:footerReference w:type="default" r:id="rId20"/>
          <w:headerReference w:type="first" r:id="rId21"/>
          <w:footerReference w:type="first" r:id="rId22"/>
          <w:pgSz w:w="16838" w:h="11906" w:orient="landscape"/>
          <w:pgMar w:top="1080" w:right="1440" w:bottom="1080" w:left="1440" w:header="708" w:footer="708" w:gutter="0"/>
          <w:cols w:space="708"/>
          <w:docGrid w:linePitch="326"/>
        </w:sectPr>
      </w:pPr>
    </w:p>
    <w:p w14:paraId="6FD11085" w14:textId="429BB461" w:rsidR="005C7B3E" w:rsidRDefault="005C7B3E" w:rsidP="00BC1209">
      <w:pPr>
        <w:shd w:val="clear" w:color="auto" w:fill="D9D9D9" w:themeFill="background1" w:themeFillShade="D9"/>
        <w:autoSpaceDE w:val="0"/>
        <w:autoSpaceDN w:val="0"/>
        <w:adjustRightInd w:val="0"/>
        <w:spacing w:after="0" w:line="240" w:lineRule="auto"/>
        <w:ind w:left="0" w:right="1" w:firstLine="0"/>
        <w:rPr>
          <w:b/>
          <w:bCs/>
          <w:sz w:val="22"/>
        </w:rPr>
      </w:pPr>
    </w:p>
    <w:p w14:paraId="5C06FC42" w14:textId="5F6FF1EA" w:rsidR="007E16D6" w:rsidRPr="004B05A2" w:rsidRDefault="007E16D6" w:rsidP="004B05A2">
      <w:pPr>
        <w:ind w:left="0" w:firstLine="0"/>
        <w:rPr>
          <w:lang w:eastAsia="zh-CN" w:bidi="hi-IN"/>
        </w:rPr>
      </w:pPr>
    </w:p>
    <w:p w14:paraId="1308664B" w14:textId="77777777" w:rsidR="007E16D6" w:rsidRDefault="007E16D6" w:rsidP="007E16D6">
      <w:pPr>
        <w:pStyle w:val="Standard"/>
        <w:tabs>
          <w:tab w:val="left" w:pos="0"/>
        </w:tabs>
        <w:jc w:val="both"/>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lang w:val="pl-PL" w:eastAsia="pl-PL" w:bidi="ar-SA"/>
        </w:rPr>
        <w:tab/>
      </w:r>
      <w:r>
        <w:rPr>
          <w:rFonts w:ascii="TimesNewRomanPS-BoldMT" w:eastAsia="TimesNewRomanPS-BoldMT" w:hAnsi="TimesNewRomanPS-BoldMT" w:cs="TimesNewRomanPS-BoldMT"/>
          <w:b/>
          <w:bCs/>
          <w:sz w:val="22"/>
          <w:szCs w:val="22"/>
          <w:lang w:val="pl-PL" w:eastAsia="pl-PL" w:bidi="ar-SA"/>
        </w:rPr>
        <w:tab/>
      </w:r>
      <w:r>
        <w:rPr>
          <w:rFonts w:ascii="TimesNewRomanPS-BoldMT" w:eastAsia="TimesNewRomanPS-BoldMT" w:hAnsi="TimesNewRomanPS-BoldMT" w:cs="TimesNewRomanPS-BoldMT"/>
          <w:b/>
          <w:bCs/>
          <w:sz w:val="22"/>
          <w:szCs w:val="22"/>
          <w:lang w:val="pl-PL" w:eastAsia="pl-PL" w:bidi="ar-SA"/>
        </w:rPr>
        <w:tab/>
      </w:r>
    </w:p>
    <w:p w14:paraId="4448F774" w14:textId="71A9B313" w:rsidR="007E16D6" w:rsidRDefault="007E16D6" w:rsidP="007E16D6">
      <w:pPr>
        <w:pStyle w:val="Standard"/>
        <w:tabs>
          <w:tab w:val="left" w:pos="0"/>
        </w:tabs>
        <w:jc w:val="both"/>
        <w:rPr>
          <w:rFonts w:eastAsia="TimesNewRomanPS-BoldMT" w:cs="TimesNewRomanPS-BoldMT"/>
          <w:b/>
          <w:bCs/>
        </w:rPr>
      </w:pP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r>
      <w:r>
        <w:rPr>
          <w:rFonts w:eastAsia="TimesNewRomanPS-BoldMT" w:cs="TimesNewRomanPS-BoldMT"/>
          <w:b/>
          <w:bCs/>
          <w:lang w:val="pl-PL" w:eastAsia="pl-PL" w:bidi="ar-SA"/>
        </w:rPr>
        <w:tab/>
        <w:t xml:space="preserve">Załącznik nr </w:t>
      </w:r>
      <w:r w:rsidR="004B05A2">
        <w:rPr>
          <w:rFonts w:eastAsia="TimesNewRomanPS-BoldMT" w:cs="TimesNewRomanPS-BoldMT"/>
          <w:b/>
          <w:bCs/>
          <w:lang w:val="pl-PL" w:eastAsia="pl-PL" w:bidi="ar-SA"/>
        </w:rPr>
        <w:t>6</w:t>
      </w:r>
    </w:p>
    <w:p w14:paraId="3E49FD6D" w14:textId="77777777" w:rsidR="007E16D6" w:rsidRDefault="007E16D6" w:rsidP="007E16D6">
      <w:pPr>
        <w:pStyle w:val="Standard"/>
        <w:tabs>
          <w:tab w:val="left" w:pos="0"/>
        </w:tabs>
        <w:jc w:val="both"/>
        <w:rPr>
          <w:rFonts w:eastAsia="TimesNewRomanPS-BoldMT" w:cs="TimesNewRomanPS-BoldMT"/>
          <w:b/>
          <w:bCs/>
        </w:rPr>
      </w:pPr>
    </w:p>
    <w:p w14:paraId="378C01BC" w14:textId="77777777" w:rsidR="007E16D6" w:rsidRDefault="007E16D6" w:rsidP="007E16D6">
      <w:pPr>
        <w:pStyle w:val="Standard"/>
        <w:tabs>
          <w:tab w:val="left" w:pos="0"/>
        </w:tabs>
        <w:jc w:val="both"/>
        <w:rPr>
          <w:rFonts w:eastAsia="TimesNewRomanPS-BoldMT" w:cs="TimesNewRomanPS-BoldMT"/>
          <w:b/>
          <w:bCs/>
        </w:rPr>
      </w:pPr>
    </w:p>
    <w:p w14:paraId="112B598C" w14:textId="77777777" w:rsidR="007E16D6" w:rsidRDefault="007E16D6" w:rsidP="007E16D6">
      <w:pPr>
        <w:pStyle w:val="Standard"/>
        <w:tabs>
          <w:tab w:val="left" w:pos="0"/>
        </w:tabs>
        <w:jc w:val="both"/>
        <w:rPr>
          <w:rFonts w:eastAsia="TimesNewRomanPS-BoldMT" w:cs="TimesNewRomanPS-BoldMT"/>
          <w:b/>
          <w:bCs/>
        </w:rPr>
      </w:pPr>
    </w:p>
    <w:p w14:paraId="471717F1" w14:textId="604F1D8B" w:rsidR="007E16D6" w:rsidRDefault="007E16D6" w:rsidP="007E16D6">
      <w:pPr>
        <w:pStyle w:val="Standard"/>
        <w:tabs>
          <w:tab w:val="left" w:pos="0"/>
        </w:tabs>
        <w:jc w:val="center"/>
        <w:rPr>
          <w:rFonts w:eastAsia="TimesNewRomanPS-BoldMT" w:cs="TimesNewRomanPS-BoldMT"/>
          <w:b/>
          <w:bCs/>
        </w:rPr>
      </w:pPr>
      <w:r>
        <w:rPr>
          <w:rFonts w:eastAsia="TimesNewRomanPS-BoldMT" w:cs="TimesNewRomanPS-BoldMT"/>
          <w:b/>
          <w:bCs/>
          <w:lang w:val="pl-PL" w:eastAsia="pl-PL" w:bidi="ar-SA"/>
        </w:rPr>
        <w:t>Wykaz zrealizowanych w ciągu ostatnich trzech lat przynajmniej jednej usługi,</w:t>
      </w:r>
    </w:p>
    <w:p w14:paraId="5BFE4859" w14:textId="562D4E69" w:rsidR="007E16D6" w:rsidRDefault="007E16D6" w:rsidP="007E16D6">
      <w:pPr>
        <w:pStyle w:val="Standard"/>
        <w:tabs>
          <w:tab w:val="left" w:pos="0"/>
        </w:tabs>
        <w:autoSpaceDE w:val="0"/>
        <w:jc w:val="center"/>
        <w:rPr>
          <w:rFonts w:eastAsia="TimesNewRomanPS-BoldMT" w:cs="TimesNewRomanPS-BoldMT"/>
          <w:b/>
          <w:bCs/>
        </w:rPr>
      </w:pPr>
      <w:r>
        <w:rPr>
          <w:rFonts w:eastAsia="TimesNewRomanPS-BoldMT" w:cs="TimesNewRomanPS-BoldMT"/>
          <w:b/>
          <w:bCs/>
          <w:lang w:val="pl-PL" w:eastAsia="pl-PL" w:bidi="ar-SA"/>
        </w:rPr>
        <w:t>z podaniem wartości, dat wykonania oraz odbiorców</w:t>
      </w:r>
    </w:p>
    <w:p w14:paraId="452A6954" w14:textId="77777777" w:rsidR="007E16D6" w:rsidRDefault="007E16D6" w:rsidP="007E16D6">
      <w:pPr>
        <w:pStyle w:val="Standard"/>
        <w:tabs>
          <w:tab w:val="left" w:pos="0"/>
        </w:tabs>
        <w:jc w:val="both"/>
        <w:rPr>
          <w:rFonts w:eastAsia="TimesNewRomanPS-BoldMT" w:cs="TimesNewRomanPS-BoldMT"/>
          <w:b/>
          <w:bCs/>
        </w:rPr>
      </w:pPr>
    </w:p>
    <w:p w14:paraId="0717A40B" w14:textId="77777777" w:rsidR="007E16D6" w:rsidRDefault="007E16D6" w:rsidP="007E16D6">
      <w:pPr>
        <w:pStyle w:val="Standard"/>
        <w:tabs>
          <w:tab w:val="left" w:pos="0"/>
        </w:tabs>
        <w:jc w:val="both"/>
        <w:rPr>
          <w:rFonts w:eastAsia="TimesNewRomanPS-BoldMT" w:cs="TimesNewRomanPS-BoldMT"/>
          <w:b/>
          <w:bCs/>
        </w:rPr>
      </w:pPr>
    </w:p>
    <w:p w14:paraId="30FCFC62" w14:textId="77777777" w:rsidR="007E16D6" w:rsidRDefault="007E16D6" w:rsidP="007E16D6">
      <w:pPr>
        <w:pStyle w:val="Standard"/>
        <w:tabs>
          <w:tab w:val="left" w:pos="0"/>
        </w:tabs>
        <w:jc w:val="both"/>
        <w:rPr>
          <w:rFonts w:eastAsia="TimesNewRomanPS-BoldMT" w:cs="TimesNewRomanPS-BoldMT"/>
          <w:b/>
          <w:bCs/>
        </w:rPr>
      </w:pPr>
    </w:p>
    <w:tbl>
      <w:tblPr>
        <w:tblW w:w="9076" w:type="dxa"/>
        <w:tblLayout w:type="fixed"/>
        <w:tblCellMar>
          <w:left w:w="10" w:type="dxa"/>
          <w:right w:w="10" w:type="dxa"/>
        </w:tblCellMar>
        <w:tblLook w:val="0000" w:firstRow="0" w:lastRow="0" w:firstColumn="0" w:lastColumn="0" w:noHBand="0" w:noVBand="0"/>
      </w:tblPr>
      <w:tblGrid>
        <w:gridCol w:w="699"/>
        <w:gridCol w:w="2929"/>
        <w:gridCol w:w="1814"/>
        <w:gridCol w:w="1814"/>
        <w:gridCol w:w="1820"/>
      </w:tblGrid>
      <w:tr w:rsidR="007E16D6" w14:paraId="6E76E7CC" w14:textId="77777777" w:rsidTr="007E16D6">
        <w:tc>
          <w:tcPr>
            <w:tcW w:w="699" w:type="dxa"/>
            <w:tcBorders>
              <w:top w:val="single" w:sz="2" w:space="0" w:color="000000"/>
              <w:left w:val="single" w:sz="2" w:space="0" w:color="000000"/>
              <w:bottom w:val="single" w:sz="2" w:space="0" w:color="000000"/>
            </w:tcBorders>
            <w:tcMar>
              <w:top w:w="55" w:type="dxa"/>
              <w:left w:w="55" w:type="dxa"/>
              <w:bottom w:w="55" w:type="dxa"/>
              <w:right w:w="55" w:type="dxa"/>
            </w:tcMar>
          </w:tcPr>
          <w:p w14:paraId="746B12E4" w14:textId="77777777" w:rsidR="007E16D6" w:rsidRDefault="007E16D6" w:rsidP="003946FB">
            <w:pPr>
              <w:pStyle w:val="TableContents"/>
            </w:pPr>
            <w:r>
              <w:t>Lp.</w:t>
            </w:r>
          </w:p>
        </w:tc>
        <w:tc>
          <w:tcPr>
            <w:tcW w:w="2929" w:type="dxa"/>
            <w:tcBorders>
              <w:top w:val="single" w:sz="2" w:space="0" w:color="000000"/>
              <w:left w:val="single" w:sz="2" w:space="0" w:color="000000"/>
              <w:bottom w:val="single" w:sz="2" w:space="0" w:color="000000"/>
            </w:tcBorders>
            <w:tcMar>
              <w:top w:w="55" w:type="dxa"/>
              <w:left w:w="55" w:type="dxa"/>
              <w:bottom w:w="55" w:type="dxa"/>
              <w:right w:w="55" w:type="dxa"/>
            </w:tcMar>
          </w:tcPr>
          <w:p w14:paraId="4AC0A61F" w14:textId="77777777" w:rsidR="007E16D6" w:rsidRDefault="007E16D6" w:rsidP="003946FB">
            <w:pPr>
              <w:pStyle w:val="TableContents"/>
            </w:pPr>
            <w:r>
              <w:t>Nazwa zamówienia</w:t>
            </w:r>
          </w:p>
        </w:tc>
        <w:tc>
          <w:tcPr>
            <w:tcW w:w="1814" w:type="dxa"/>
            <w:tcBorders>
              <w:top w:val="single" w:sz="2" w:space="0" w:color="000000"/>
              <w:left w:val="single" w:sz="2" w:space="0" w:color="000000"/>
              <w:bottom w:val="single" w:sz="2" w:space="0" w:color="000000"/>
            </w:tcBorders>
            <w:tcMar>
              <w:top w:w="55" w:type="dxa"/>
              <w:left w:w="55" w:type="dxa"/>
              <w:bottom w:w="55" w:type="dxa"/>
              <w:right w:w="55" w:type="dxa"/>
            </w:tcMar>
          </w:tcPr>
          <w:p w14:paraId="5BB1BF50" w14:textId="77777777" w:rsidR="007E16D6" w:rsidRDefault="007E16D6" w:rsidP="003946FB">
            <w:pPr>
              <w:pStyle w:val="TableContents"/>
            </w:pPr>
            <w:r>
              <w:t>Całkowita wartość brutto usługi   w PLN</w:t>
            </w:r>
          </w:p>
        </w:tc>
        <w:tc>
          <w:tcPr>
            <w:tcW w:w="1814" w:type="dxa"/>
            <w:tcBorders>
              <w:top w:val="single" w:sz="2" w:space="0" w:color="000000"/>
              <w:left w:val="single" w:sz="2" w:space="0" w:color="000000"/>
              <w:bottom w:val="single" w:sz="2" w:space="0" w:color="000000"/>
            </w:tcBorders>
            <w:tcMar>
              <w:top w:w="55" w:type="dxa"/>
              <w:left w:w="55" w:type="dxa"/>
              <w:bottom w:w="55" w:type="dxa"/>
              <w:right w:w="55" w:type="dxa"/>
            </w:tcMar>
          </w:tcPr>
          <w:p w14:paraId="4D0547EA" w14:textId="77777777" w:rsidR="007E16D6" w:rsidRDefault="007E16D6" w:rsidP="003946FB">
            <w:pPr>
              <w:pStyle w:val="TableContents"/>
            </w:pPr>
            <w:r>
              <w:t>Termin realizacji</w:t>
            </w:r>
          </w:p>
        </w:tc>
        <w:tc>
          <w:tcPr>
            <w:tcW w:w="18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A4AC68" w14:textId="77777777" w:rsidR="007E16D6" w:rsidRDefault="007E16D6" w:rsidP="003946FB">
            <w:pPr>
              <w:pStyle w:val="TableContents"/>
            </w:pPr>
            <w:r>
              <w:t>Nazwa zleceniodawcy</w:t>
            </w:r>
          </w:p>
        </w:tc>
      </w:tr>
      <w:tr w:rsidR="007E16D6" w14:paraId="372E6247" w14:textId="77777777" w:rsidTr="007E16D6">
        <w:tc>
          <w:tcPr>
            <w:tcW w:w="699" w:type="dxa"/>
            <w:tcBorders>
              <w:left w:val="single" w:sz="2" w:space="0" w:color="000000"/>
              <w:bottom w:val="single" w:sz="2" w:space="0" w:color="000000"/>
            </w:tcBorders>
            <w:tcMar>
              <w:top w:w="55" w:type="dxa"/>
              <w:left w:w="55" w:type="dxa"/>
              <w:bottom w:w="55" w:type="dxa"/>
              <w:right w:w="55" w:type="dxa"/>
            </w:tcMar>
          </w:tcPr>
          <w:p w14:paraId="62A76B07" w14:textId="77777777" w:rsidR="007E16D6" w:rsidRDefault="007E16D6" w:rsidP="003946FB">
            <w:pPr>
              <w:pStyle w:val="TableContents"/>
            </w:pPr>
            <w:r>
              <w:t>1.</w:t>
            </w:r>
          </w:p>
        </w:tc>
        <w:tc>
          <w:tcPr>
            <w:tcW w:w="2929" w:type="dxa"/>
            <w:tcBorders>
              <w:left w:val="single" w:sz="2" w:space="0" w:color="000000"/>
              <w:bottom w:val="single" w:sz="2" w:space="0" w:color="000000"/>
            </w:tcBorders>
            <w:tcMar>
              <w:top w:w="55" w:type="dxa"/>
              <w:left w:w="55" w:type="dxa"/>
              <w:bottom w:w="55" w:type="dxa"/>
              <w:right w:w="55" w:type="dxa"/>
            </w:tcMar>
          </w:tcPr>
          <w:p w14:paraId="4BC1D75D" w14:textId="77777777" w:rsidR="007E16D6" w:rsidRDefault="007E16D6" w:rsidP="003946FB">
            <w:pPr>
              <w:pStyle w:val="TableContents"/>
            </w:pPr>
          </w:p>
          <w:p w14:paraId="666FF33C" w14:textId="77777777" w:rsidR="007E16D6" w:rsidRDefault="007E16D6" w:rsidP="003946FB">
            <w:pPr>
              <w:pStyle w:val="TableContents"/>
            </w:pPr>
          </w:p>
        </w:tc>
        <w:tc>
          <w:tcPr>
            <w:tcW w:w="1814" w:type="dxa"/>
            <w:tcBorders>
              <w:left w:val="single" w:sz="2" w:space="0" w:color="000000"/>
              <w:bottom w:val="single" w:sz="2" w:space="0" w:color="000000"/>
            </w:tcBorders>
            <w:tcMar>
              <w:top w:w="55" w:type="dxa"/>
              <w:left w:w="55" w:type="dxa"/>
              <w:bottom w:w="55" w:type="dxa"/>
              <w:right w:w="55" w:type="dxa"/>
            </w:tcMar>
          </w:tcPr>
          <w:p w14:paraId="6FD32693" w14:textId="77777777" w:rsidR="007E16D6" w:rsidRDefault="007E16D6" w:rsidP="003946FB">
            <w:pPr>
              <w:pStyle w:val="TableContents"/>
            </w:pPr>
          </w:p>
        </w:tc>
        <w:tc>
          <w:tcPr>
            <w:tcW w:w="1814" w:type="dxa"/>
            <w:tcBorders>
              <w:left w:val="single" w:sz="2" w:space="0" w:color="000000"/>
              <w:bottom w:val="single" w:sz="2" w:space="0" w:color="000000"/>
            </w:tcBorders>
            <w:tcMar>
              <w:top w:w="55" w:type="dxa"/>
              <w:left w:w="55" w:type="dxa"/>
              <w:bottom w:w="55" w:type="dxa"/>
              <w:right w:w="55" w:type="dxa"/>
            </w:tcMar>
          </w:tcPr>
          <w:p w14:paraId="127BD72E" w14:textId="77777777" w:rsidR="007E16D6" w:rsidRDefault="007E16D6" w:rsidP="003946FB">
            <w:pPr>
              <w:pStyle w:val="TableContents"/>
            </w:pPr>
          </w:p>
        </w:tc>
        <w:tc>
          <w:tcPr>
            <w:tcW w:w="1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FACA44" w14:textId="77777777" w:rsidR="007E16D6" w:rsidRDefault="007E16D6" w:rsidP="003946FB">
            <w:pPr>
              <w:pStyle w:val="TableContents"/>
            </w:pPr>
          </w:p>
        </w:tc>
      </w:tr>
    </w:tbl>
    <w:p w14:paraId="083125D9" w14:textId="77777777" w:rsidR="007E16D6" w:rsidRDefault="007E16D6" w:rsidP="007E16D6">
      <w:pPr>
        <w:pStyle w:val="Standard"/>
        <w:tabs>
          <w:tab w:val="left" w:pos="0"/>
        </w:tabs>
        <w:jc w:val="both"/>
        <w:rPr>
          <w:rFonts w:eastAsia="TimesNewRomanPS-BoldMT" w:cs="TimesNewRomanPS-BoldMT"/>
          <w:b/>
          <w:bCs/>
        </w:rPr>
      </w:pPr>
    </w:p>
    <w:p w14:paraId="6085B838" w14:textId="77777777" w:rsidR="007E16D6" w:rsidRDefault="007E16D6" w:rsidP="007E16D6">
      <w:pPr>
        <w:pStyle w:val="Standard"/>
        <w:tabs>
          <w:tab w:val="left" w:pos="0"/>
        </w:tabs>
        <w:jc w:val="both"/>
        <w:rPr>
          <w:rFonts w:eastAsia="TimesNewRomanPS-BoldMT" w:cs="TimesNewRomanPS-BoldMT"/>
          <w:b/>
          <w:bCs/>
        </w:rPr>
      </w:pPr>
    </w:p>
    <w:p w14:paraId="04F913A4" w14:textId="77777777" w:rsidR="007E16D6" w:rsidRDefault="007E16D6" w:rsidP="007E16D6">
      <w:pPr>
        <w:pStyle w:val="Standard"/>
        <w:tabs>
          <w:tab w:val="left" w:pos="0"/>
        </w:tabs>
        <w:jc w:val="both"/>
        <w:rPr>
          <w:rFonts w:eastAsia="TimesNewRomanPS-BoldMT" w:cs="TimesNewRomanPS-BoldMT"/>
          <w:b/>
          <w:bCs/>
        </w:rPr>
      </w:pPr>
    </w:p>
    <w:p w14:paraId="14F9BBA1" w14:textId="77777777" w:rsidR="007E16D6" w:rsidRDefault="007E16D6" w:rsidP="007E16D6">
      <w:pPr>
        <w:pStyle w:val="Standard"/>
        <w:autoSpaceDE w:val="0"/>
        <w:rPr>
          <w:rFonts w:eastAsia="TimesNewRomanPSMT" w:cs="TimesNewRomanPSMT"/>
        </w:rPr>
      </w:pPr>
    </w:p>
    <w:p w14:paraId="4B9FB9AC" w14:textId="77777777" w:rsidR="007E16D6" w:rsidRDefault="007E16D6" w:rsidP="007E16D6">
      <w:pPr>
        <w:pStyle w:val="Standard"/>
        <w:autoSpaceDE w:val="0"/>
        <w:rPr>
          <w:rFonts w:eastAsia="TimesNewRomanPSMT" w:cs="TimesNewRomanPSMT"/>
        </w:rPr>
      </w:pPr>
    </w:p>
    <w:p w14:paraId="49A2DF70" w14:textId="77777777" w:rsidR="007E16D6" w:rsidRDefault="007E16D6" w:rsidP="007E16D6">
      <w:pPr>
        <w:pStyle w:val="Standard"/>
        <w:autoSpaceDE w:val="0"/>
        <w:rPr>
          <w:rFonts w:eastAsia="TimesNewRomanPSMT" w:cs="TimesNewRomanPSMT"/>
        </w:rPr>
      </w:pPr>
    </w:p>
    <w:p w14:paraId="0862B15E" w14:textId="77777777" w:rsidR="007E16D6" w:rsidRDefault="007E16D6" w:rsidP="007E16D6">
      <w:pPr>
        <w:pStyle w:val="Standard"/>
        <w:autoSpaceDE w:val="0"/>
        <w:rPr>
          <w:rFonts w:eastAsia="TimesNewRomanPSMT" w:cs="TimesNewRomanPSMT"/>
        </w:rPr>
      </w:pPr>
    </w:p>
    <w:p w14:paraId="4D3B2948" w14:textId="77777777" w:rsidR="007E16D6" w:rsidRDefault="007E16D6" w:rsidP="007E16D6">
      <w:pPr>
        <w:pStyle w:val="Standard"/>
        <w:autoSpaceDE w:val="0"/>
        <w:rPr>
          <w:rFonts w:eastAsia="TimesNewRomanPSMT" w:cs="TimesNewRomanPSMT"/>
        </w:rPr>
      </w:pPr>
    </w:p>
    <w:p w14:paraId="2E05BB30" w14:textId="77777777" w:rsidR="005C7B3E" w:rsidRPr="007E16D6" w:rsidRDefault="005C7B3E" w:rsidP="005C7B3E">
      <w:pPr>
        <w:ind w:left="0" w:firstLine="0"/>
        <w:rPr>
          <w:lang w:val="de-DE" w:eastAsia="zh-CN" w:bidi="hi-IN"/>
        </w:rPr>
      </w:pPr>
    </w:p>
    <w:p w14:paraId="2CEADE41" w14:textId="77777777" w:rsidR="005C7B3E" w:rsidRDefault="005C7B3E" w:rsidP="005C7B3E">
      <w:pPr>
        <w:ind w:left="0" w:firstLine="0"/>
        <w:rPr>
          <w:lang w:eastAsia="zh-CN" w:bidi="hi-IN"/>
        </w:rPr>
      </w:pPr>
    </w:p>
    <w:p w14:paraId="74F55AB0" w14:textId="77777777" w:rsidR="005C7B3E" w:rsidRDefault="005C7B3E" w:rsidP="005C7B3E">
      <w:pPr>
        <w:rPr>
          <w:lang w:eastAsia="zh-CN" w:bidi="hi-IN"/>
        </w:rPr>
      </w:pPr>
    </w:p>
    <w:p w14:paraId="03A4F78B" w14:textId="77777777" w:rsidR="005C7B3E" w:rsidRDefault="005C7B3E" w:rsidP="005C7B3E">
      <w:pPr>
        <w:rPr>
          <w:lang w:eastAsia="zh-CN" w:bidi="hi-IN"/>
        </w:rPr>
      </w:pPr>
      <w:r>
        <w:rPr>
          <w:lang w:eastAsia="zh-CN" w:bidi="hi-IN"/>
        </w:rPr>
        <w:tab/>
      </w:r>
      <w:r>
        <w:rPr>
          <w:lang w:eastAsia="zh-CN" w:bidi="hi-IN"/>
        </w:rPr>
        <w:tab/>
      </w:r>
      <w:r>
        <w:rPr>
          <w:lang w:eastAsia="zh-CN" w:bidi="hi-IN"/>
        </w:rPr>
        <w:tab/>
      </w:r>
      <w:r>
        <w:rPr>
          <w:lang w:eastAsia="zh-CN" w:bidi="hi-IN"/>
        </w:rPr>
        <w:tab/>
      </w:r>
      <w:r>
        <w:rPr>
          <w:lang w:eastAsia="zh-CN" w:bidi="hi-IN"/>
        </w:rPr>
        <w:tab/>
      </w:r>
      <w:r>
        <w:rPr>
          <w:lang w:eastAsia="zh-CN" w:bidi="hi-IN"/>
        </w:rPr>
        <w:tab/>
      </w:r>
      <w:r>
        <w:rPr>
          <w:lang w:eastAsia="zh-CN" w:bidi="hi-IN"/>
        </w:rPr>
        <w:tab/>
      </w:r>
      <w:r>
        <w:rPr>
          <w:lang w:eastAsia="zh-CN" w:bidi="hi-IN"/>
        </w:rPr>
        <w:tab/>
      </w:r>
      <w:r>
        <w:rPr>
          <w:lang w:eastAsia="zh-CN" w:bidi="hi-IN"/>
        </w:rPr>
        <w:tab/>
      </w:r>
    </w:p>
    <w:p w14:paraId="6AB94EA9" w14:textId="77777777" w:rsidR="005C7B3E" w:rsidRDefault="005C7B3E" w:rsidP="005C7B3E">
      <w:pPr>
        <w:rPr>
          <w:lang w:eastAsia="zh-CN" w:bidi="hi-IN"/>
        </w:rPr>
      </w:pPr>
    </w:p>
    <w:p w14:paraId="7F4E5703" w14:textId="77777777" w:rsidR="004E23A2" w:rsidRDefault="004E23A2" w:rsidP="00A06D15">
      <w:pPr>
        <w:pStyle w:val="Textbody"/>
        <w:spacing w:after="0"/>
        <w:ind w:hanging="1"/>
        <w:rPr>
          <w:szCs w:val="22"/>
          <w:lang w:val="pl-PL"/>
        </w:rPr>
      </w:pPr>
    </w:p>
    <w:p w14:paraId="7B6D06CC" w14:textId="77777777" w:rsidR="004E23A2" w:rsidRDefault="004E23A2" w:rsidP="00A06D15">
      <w:pPr>
        <w:pStyle w:val="Textbody"/>
        <w:spacing w:after="0"/>
        <w:ind w:hanging="1"/>
        <w:rPr>
          <w:szCs w:val="22"/>
          <w:lang w:val="pl-PL"/>
        </w:rPr>
      </w:pPr>
    </w:p>
    <w:p w14:paraId="20AAB1ED" w14:textId="77777777" w:rsidR="004E23A2" w:rsidRDefault="004E23A2" w:rsidP="00A06D15">
      <w:pPr>
        <w:pStyle w:val="Textbody"/>
        <w:spacing w:after="0"/>
        <w:ind w:hanging="1"/>
        <w:rPr>
          <w:szCs w:val="22"/>
          <w:lang w:val="pl-PL"/>
        </w:rPr>
      </w:pPr>
    </w:p>
    <w:p w14:paraId="4F78A7A4" w14:textId="77777777" w:rsidR="004E23A2" w:rsidRDefault="004E23A2" w:rsidP="00A06D15">
      <w:pPr>
        <w:pStyle w:val="Textbody"/>
        <w:spacing w:after="0"/>
        <w:ind w:hanging="1"/>
        <w:rPr>
          <w:szCs w:val="22"/>
          <w:lang w:val="pl-PL"/>
        </w:rPr>
      </w:pPr>
    </w:p>
    <w:p w14:paraId="62C4108C" w14:textId="77777777" w:rsidR="004E23A2" w:rsidRDefault="004E23A2" w:rsidP="00A06D15">
      <w:pPr>
        <w:pStyle w:val="Textbody"/>
        <w:spacing w:after="0"/>
        <w:ind w:hanging="1"/>
        <w:rPr>
          <w:szCs w:val="22"/>
          <w:lang w:val="pl-PL"/>
        </w:rPr>
      </w:pPr>
    </w:p>
    <w:p w14:paraId="16BBC020" w14:textId="77777777" w:rsidR="004E23A2" w:rsidRDefault="004E23A2" w:rsidP="00A06D15">
      <w:pPr>
        <w:pStyle w:val="Textbody"/>
        <w:spacing w:after="0"/>
        <w:ind w:hanging="1"/>
        <w:rPr>
          <w:szCs w:val="22"/>
          <w:lang w:val="pl-PL"/>
        </w:rPr>
      </w:pPr>
    </w:p>
    <w:p w14:paraId="3BC6495E" w14:textId="77777777" w:rsidR="004E23A2" w:rsidRDefault="004E23A2" w:rsidP="00A06D15">
      <w:pPr>
        <w:pStyle w:val="Textbody"/>
        <w:spacing w:after="0"/>
        <w:ind w:hanging="1"/>
        <w:rPr>
          <w:szCs w:val="22"/>
          <w:lang w:val="pl-PL"/>
        </w:rPr>
      </w:pPr>
    </w:p>
    <w:p w14:paraId="40F96866" w14:textId="77777777" w:rsidR="004E23A2" w:rsidRDefault="004E23A2" w:rsidP="00A06D15">
      <w:pPr>
        <w:pStyle w:val="Textbody"/>
        <w:spacing w:after="0"/>
        <w:ind w:hanging="1"/>
        <w:rPr>
          <w:szCs w:val="22"/>
          <w:lang w:val="pl-PL"/>
        </w:rPr>
      </w:pPr>
    </w:p>
    <w:p w14:paraId="3B26F54F" w14:textId="77777777" w:rsidR="004E23A2" w:rsidRDefault="004E23A2" w:rsidP="00A06D15">
      <w:pPr>
        <w:pStyle w:val="Textbody"/>
        <w:spacing w:after="0"/>
        <w:ind w:hanging="1"/>
        <w:rPr>
          <w:szCs w:val="22"/>
          <w:lang w:val="pl-PL"/>
        </w:rPr>
      </w:pPr>
    </w:p>
    <w:p w14:paraId="609DB2E3" w14:textId="77777777" w:rsidR="004E23A2" w:rsidRDefault="004E23A2" w:rsidP="00A06D15">
      <w:pPr>
        <w:pStyle w:val="Textbody"/>
        <w:spacing w:after="0"/>
        <w:ind w:hanging="1"/>
        <w:rPr>
          <w:szCs w:val="22"/>
          <w:lang w:val="pl-PL"/>
        </w:rPr>
      </w:pPr>
    </w:p>
    <w:p w14:paraId="216A1B88" w14:textId="77777777" w:rsidR="00CD2A42" w:rsidRDefault="00CD2A42" w:rsidP="00283A53">
      <w:pPr>
        <w:pStyle w:val="Textbody"/>
        <w:spacing w:after="0"/>
        <w:rPr>
          <w:szCs w:val="22"/>
          <w:lang w:val="pl-PL"/>
        </w:rPr>
      </w:pPr>
    </w:p>
    <w:sectPr w:rsidR="00CD2A42" w:rsidSect="006F19CE">
      <w:pgSz w:w="11906" w:h="16838"/>
      <w:pgMar w:top="1440" w:right="1077" w:bottom="1440" w:left="107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5DF4" w14:textId="77777777" w:rsidR="00B30996" w:rsidRDefault="00B30996" w:rsidP="006D2F4A">
      <w:pPr>
        <w:spacing w:after="0" w:line="240" w:lineRule="auto"/>
      </w:pPr>
      <w:r>
        <w:separator/>
      </w:r>
    </w:p>
  </w:endnote>
  <w:endnote w:type="continuationSeparator" w:id="0">
    <w:p w14:paraId="1E301D66" w14:textId="77777777" w:rsidR="00B30996" w:rsidRDefault="00B30996" w:rsidP="006D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TimesNewRomanPS-BoldM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F16" w14:textId="77777777" w:rsidR="00237A36" w:rsidRDefault="00237A3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79D42B91" w14:textId="77777777" w:rsidR="00237A36" w:rsidRDefault="00237A36">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121373"/>
      <w:docPartObj>
        <w:docPartGallery w:val="Page Numbers (Bottom of Page)"/>
        <w:docPartUnique/>
      </w:docPartObj>
    </w:sdtPr>
    <w:sdtContent>
      <w:p w14:paraId="7CA63689" w14:textId="77777777" w:rsidR="00237A36" w:rsidRDefault="00237A36">
        <w:pPr>
          <w:pStyle w:val="Stopka"/>
          <w:jc w:val="right"/>
        </w:pPr>
        <w:r>
          <w:fldChar w:fldCharType="begin"/>
        </w:r>
        <w:r>
          <w:instrText>PAGE   \* MERGEFORMAT</w:instrText>
        </w:r>
        <w:r>
          <w:fldChar w:fldCharType="separate"/>
        </w:r>
        <w:r w:rsidR="007857A2">
          <w:rPr>
            <w:noProof/>
          </w:rPr>
          <w:t>23</w:t>
        </w:r>
        <w:r>
          <w:fldChar w:fldCharType="end"/>
        </w:r>
      </w:p>
    </w:sdtContent>
  </w:sdt>
  <w:p w14:paraId="0F872BBF" w14:textId="77777777" w:rsidR="00237A36" w:rsidRDefault="00237A36">
    <w:pPr>
      <w:spacing w:after="0" w:line="259" w:lineRule="auto"/>
      <w:ind w:left="77"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4565" w14:textId="77777777" w:rsidR="00237A36" w:rsidRDefault="00237A3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4C5D1852" w14:textId="77777777" w:rsidR="00237A36" w:rsidRDefault="00237A36">
    <w:pPr>
      <w:spacing w:after="0" w:line="259" w:lineRule="auto"/>
      <w:ind w:left="77"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37DD" w14:textId="77777777" w:rsidR="00957F87" w:rsidRDefault="00957F8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966FE70" w14:textId="77777777" w:rsidR="00957F87" w:rsidRDefault="00957F87">
    <w:pPr>
      <w:spacing w:after="0" w:line="259" w:lineRule="auto"/>
      <w:ind w:left="77"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225880"/>
      <w:docPartObj>
        <w:docPartGallery w:val="Page Numbers (Bottom of Page)"/>
        <w:docPartUnique/>
      </w:docPartObj>
    </w:sdtPr>
    <w:sdtContent>
      <w:p w14:paraId="1990867E" w14:textId="77777777" w:rsidR="00957F87" w:rsidRDefault="00957F87">
        <w:pPr>
          <w:pStyle w:val="Stopka"/>
          <w:jc w:val="right"/>
        </w:pPr>
        <w:r>
          <w:fldChar w:fldCharType="begin"/>
        </w:r>
        <w:r>
          <w:instrText>PAGE   \* MERGEFORMAT</w:instrText>
        </w:r>
        <w:r>
          <w:fldChar w:fldCharType="separate"/>
        </w:r>
        <w:r w:rsidR="007857A2">
          <w:rPr>
            <w:noProof/>
          </w:rPr>
          <w:t>26</w:t>
        </w:r>
        <w:r>
          <w:fldChar w:fldCharType="end"/>
        </w:r>
      </w:p>
    </w:sdtContent>
  </w:sdt>
  <w:p w14:paraId="588449D7" w14:textId="77777777" w:rsidR="00957F87" w:rsidRDefault="00957F87">
    <w:pPr>
      <w:spacing w:after="0" w:line="259" w:lineRule="auto"/>
      <w:ind w:left="77"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FE6B" w14:textId="77777777" w:rsidR="00957F87" w:rsidRDefault="00957F8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49D83719" w14:textId="77777777" w:rsidR="00957F87" w:rsidRDefault="00957F87">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4D1E" w14:textId="77777777" w:rsidR="00B30996" w:rsidRDefault="00B30996" w:rsidP="006D2F4A">
      <w:pPr>
        <w:spacing w:after="0" w:line="240" w:lineRule="auto"/>
      </w:pPr>
      <w:r>
        <w:separator/>
      </w:r>
    </w:p>
  </w:footnote>
  <w:footnote w:type="continuationSeparator" w:id="0">
    <w:p w14:paraId="36A6759B" w14:textId="77777777" w:rsidR="00B30996" w:rsidRDefault="00B30996" w:rsidP="006D2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B5C" w14:textId="77777777" w:rsidR="00237A36" w:rsidRDefault="00237A36">
    <w:pPr>
      <w:spacing w:after="0" w:line="259" w:lineRule="auto"/>
      <w:ind w:left="77" w:right="0" w:firstLine="0"/>
      <w:jc w:val="left"/>
    </w:pPr>
    <w:r>
      <w:rPr>
        <w:b/>
        <w:sz w:val="22"/>
      </w:rPr>
      <w:t>IZP.271.2.2021</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0BF6" w14:textId="77777777" w:rsidR="00237A36" w:rsidRDefault="00237A36">
    <w:pPr>
      <w:spacing w:after="0" w:line="259" w:lineRule="auto"/>
      <w:ind w:left="77" w:right="0" w:firstLine="0"/>
      <w:jc w:val="left"/>
    </w:pPr>
    <w:r>
      <w:rPr>
        <w:b/>
        <w:sz w:val="22"/>
      </w:rPr>
      <w:t>IZP.271.2.2021</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24E9" w14:textId="77777777" w:rsidR="00957F87" w:rsidRDefault="00957F87">
    <w:pPr>
      <w:spacing w:after="0" w:line="259" w:lineRule="auto"/>
      <w:ind w:left="77" w:right="0" w:firstLine="0"/>
      <w:jc w:val="left"/>
    </w:pPr>
    <w:r>
      <w:rPr>
        <w:b/>
        <w:sz w:val="22"/>
      </w:rPr>
      <w:t>IZP.271.2.2021</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0080" w14:textId="77777777" w:rsidR="00957F87" w:rsidRDefault="00957F87">
    <w:pPr>
      <w:spacing w:after="0" w:line="259" w:lineRule="auto"/>
      <w:ind w:left="77" w:right="0" w:firstLine="0"/>
      <w:jc w:val="left"/>
    </w:pPr>
    <w:r>
      <w:rPr>
        <w:b/>
        <w:sz w:val="22"/>
      </w:rPr>
      <w:t>IZP.271.2.2021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107294"/>
    <w:name w:val="WW8Num2"/>
    <w:lvl w:ilvl="0">
      <w:start w:val="6"/>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color w:val="00000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color w:val="000000"/>
      </w:rPr>
    </w:lvl>
  </w:abstractNum>
  <w:abstractNum w:abstractNumId="1" w15:restartNumberingAfterBreak="0">
    <w:nsid w:val="00000003"/>
    <w:multiLevelType w:val="singleLevel"/>
    <w:tmpl w:val="00000003"/>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05"/>
    <w:multiLevelType w:val="singleLevel"/>
    <w:tmpl w:val="00000005"/>
    <w:name w:val="WW8Num24"/>
    <w:lvl w:ilvl="0">
      <w:start w:val="1"/>
      <w:numFmt w:val="decimal"/>
      <w:lvlText w:val="%1)"/>
      <w:lvlJc w:val="left"/>
      <w:pPr>
        <w:tabs>
          <w:tab w:val="num" w:pos="0"/>
        </w:tabs>
        <w:ind w:left="1069" w:hanging="360"/>
      </w:pPr>
    </w:lvl>
  </w:abstractNum>
  <w:abstractNum w:abstractNumId="3" w15:restartNumberingAfterBreak="0">
    <w:nsid w:val="00000006"/>
    <w:multiLevelType w:val="multilevel"/>
    <w:tmpl w:val="E410D372"/>
    <w:name w:val="WW8Num25"/>
    <w:lvl w:ilvl="0">
      <w:start w:val="4"/>
      <w:numFmt w:val="decimal"/>
      <w:lvlText w:val="%1."/>
      <w:lvlJc w:val="left"/>
      <w:pPr>
        <w:tabs>
          <w:tab w:val="num" w:pos="720"/>
        </w:tabs>
        <w:ind w:left="720" w:hanging="360"/>
      </w:pPr>
      <w:rPr>
        <w:rFonts w:cs="Times New Roman" w:hint="default"/>
        <w:sz w:val="22"/>
        <w:szCs w:val="22"/>
        <w:lang w:val="pl-PL"/>
      </w:rPr>
    </w:lvl>
    <w:lvl w:ilvl="1">
      <w:start w:val="3"/>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2340"/>
        </w:tabs>
        <w:ind w:left="2340" w:hanging="360"/>
      </w:pPr>
      <w:rPr>
        <w:rFonts w:cs="Times New Roman" w:hint="default"/>
        <w:sz w:val="22"/>
        <w:szCs w:val="22"/>
        <w:lang w:val="pl-PL"/>
      </w:rPr>
    </w:lvl>
    <w:lvl w:ilvl="3">
      <w:start w:val="1"/>
      <w:numFmt w:val="decimal"/>
      <w:lvlText w:val="%4."/>
      <w:lvlJc w:val="left"/>
      <w:pPr>
        <w:tabs>
          <w:tab w:val="num" w:pos="2880"/>
        </w:tabs>
        <w:ind w:left="2880" w:hanging="360"/>
      </w:pPr>
      <w:rPr>
        <w:rFonts w:cs="Times New Roman" w:hint="default"/>
        <w:sz w:val="22"/>
        <w:szCs w:val="22"/>
        <w:lang w:val="pl-PL"/>
      </w:rPr>
    </w:lvl>
    <w:lvl w:ilvl="4">
      <w:start w:val="1"/>
      <w:numFmt w:val="lowerLetter"/>
      <w:lvlText w:val="%5."/>
      <w:lvlJc w:val="left"/>
      <w:pPr>
        <w:tabs>
          <w:tab w:val="num" w:pos="3600"/>
        </w:tabs>
        <w:ind w:left="3600" w:hanging="360"/>
      </w:pPr>
      <w:rPr>
        <w:rFonts w:cs="Times New Roman" w:hint="default"/>
        <w:sz w:val="22"/>
        <w:szCs w:val="22"/>
        <w:lang w:val="pl-PL"/>
      </w:rPr>
    </w:lvl>
    <w:lvl w:ilvl="5">
      <w:start w:val="1"/>
      <w:numFmt w:val="lowerRoman"/>
      <w:lvlText w:val="%6."/>
      <w:lvlJc w:val="right"/>
      <w:pPr>
        <w:tabs>
          <w:tab w:val="num" w:pos="4320"/>
        </w:tabs>
        <w:ind w:left="4320" w:hanging="180"/>
      </w:pPr>
      <w:rPr>
        <w:rFonts w:cs="Times New Roman" w:hint="default"/>
        <w:sz w:val="22"/>
        <w:szCs w:val="22"/>
        <w:lang w:val="pl-PL"/>
      </w:rPr>
    </w:lvl>
    <w:lvl w:ilvl="6">
      <w:start w:val="1"/>
      <w:numFmt w:val="decimal"/>
      <w:lvlText w:val="%7."/>
      <w:lvlJc w:val="left"/>
      <w:pPr>
        <w:tabs>
          <w:tab w:val="num" w:pos="5040"/>
        </w:tabs>
        <w:ind w:left="5040" w:hanging="360"/>
      </w:pPr>
      <w:rPr>
        <w:rFonts w:cs="Times New Roman" w:hint="default"/>
        <w:sz w:val="22"/>
        <w:szCs w:val="22"/>
        <w:lang w:val="pl-PL"/>
      </w:rPr>
    </w:lvl>
    <w:lvl w:ilvl="7">
      <w:start w:val="1"/>
      <w:numFmt w:val="lowerLetter"/>
      <w:lvlText w:val="%8."/>
      <w:lvlJc w:val="left"/>
      <w:pPr>
        <w:tabs>
          <w:tab w:val="num" w:pos="5760"/>
        </w:tabs>
        <w:ind w:left="5760" w:hanging="360"/>
      </w:pPr>
      <w:rPr>
        <w:rFonts w:cs="Times New Roman" w:hint="default"/>
        <w:sz w:val="22"/>
        <w:szCs w:val="22"/>
        <w:lang w:val="pl-PL"/>
      </w:rPr>
    </w:lvl>
    <w:lvl w:ilvl="8">
      <w:start w:val="1"/>
      <w:numFmt w:val="lowerRoman"/>
      <w:lvlText w:val="%9."/>
      <w:lvlJc w:val="right"/>
      <w:pPr>
        <w:tabs>
          <w:tab w:val="num" w:pos="6480"/>
        </w:tabs>
        <w:ind w:left="6480" w:hanging="180"/>
      </w:pPr>
      <w:rPr>
        <w:rFonts w:cs="Times New Roman" w:hint="default"/>
        <w:sz w:val="22"/>
        <w:szCs w:val="22"/>
        <w:lang w:val="pl-PL"/>
      </w:rPr>
    </w:lvl>
  </w:abstractNum>
  <w:abstractNum w:abstractNumId="4" w15:restartNumberingAfterBreak="0">
    <w:nsid w:val="0000000C"/>
    <w:multiLevelType w:val="singleLevel"/>
    <w:tmpl w:val="0000000C"/>
    <w:name w:val="WW8Num31"/>
    <w:lvl w:ilvl="0">
      <w:start w:val="1"/>
      <w:numFmt w:val="decimal"/>
      <w:lvlText w:val="%1)"/>
      <w:lvlJc w:val="left"/>
      <w:pPr>
        <w:tabs>
          <w:tab w:val="num" w:pos="0"/>
        </w:tabs>
        <w:ind w:left="1069" w:hanging="360"/>
      </w:pPr>
      <w:rPr>
        <w:rFonts w:cs="Times New Roman" w:hint="default"/>
        <w:sz w:val="22"/>
        <w:szCs w:val="22"/>
      </w:rPr>
    </w:lvl>
  </w:abstractNum>
  <w:abstractNum w:abstractNumId="5" w15:restartNumberingAfterBreak="0">
    <w:nsid w:val="0000000F"/>
    <w:multiLevelType w:val="singleLevel"/>
    <w:tmpl w:val="0000000F"/>
    <w:name w:val="WW8Num34"/>
    <w:lvl w:ilvl="0">
      <w:start w:val="1"/>
      <w:numFmt w:val="decimal"/>
      <w:lvlText w:val="%1)"/>
      <w:lvlJc w:val="left"/>
      <w:pPr>
        <w:tabs>
          <w:tab w:val="num" w:pos="0"/>
        </w:tabs>
        <w:ind w:left="1069" w:hanging="360"/>
      </w:pPr>
      <w:rPr>
        <w:rFonts w:cs="Times New Roman"/>
        <w:sz w:val="22"/>
        <w:szCs w:val="22"/>
      </w:rPr>
    </w:lvl>
  </w:abstractNum>
  <w:abstractNum w:abstractNumId="6" w15:restartNumberingAfterBreak="0">
    <w:nsid w:val="00000010"/>
    <w:multiLevelType w:val="multilevel"/>
    <w:tmpl w:val="00000010"/>
    <w:name w:val="WW8Num35"/>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00000012"/>
    <w:name w:val="WW8Num37"/>
    <w:lvl w:ilvl="0">
      <w:start w:val="1"/>
      <w:numFmt w:val="decimal"/>
      <w:lvlText w:val="%1."/>
      <w:lvlJc w:val="left"/>
      <w:pPr>
        <w:tabs>
          <w:tab w:val="num" w:pos="0"/>
        </w:tabs>
        <w:ind w:left="720" w:hanging="360"/>
      </w:pPr>
      <w:rPr>
        <w:rFonts w:cs="Times New Roman" w:hint="default"/>
        <w:sz w:val="22"/>
        <w:szCs w:val="22"/>
      </w:rPr>
    </w:lvl>
  </w:abstractNum>
  <w:abstractNum w:abstractNumId="8" w15:restartNumberingAfterBreak="0">
    <w:nsid w:val="00000013"/>
    <w:multiLevelType w:val="singleLevel"/>
    <w:tmpl w:val="5B80BF64"/>
    <w:name w:val="WW8Num38"/>
    <w:lvl w:ilvl="0">
      <w:start w:val="18"/>
      <w:numFmt w:val="decimal"/>
      <w:lvlText w:val="%1."/>
      <w:lvlJc w:val="left"/>
      <w:pPr>
        <w:tabs>
          <w:tab w:val="num" w:pos="0"/>
        </w:tabs>
        <w:ind w:left="720" w:hanging="360"/>
      </w:pPr>
      <w:rPr>
        <w:rFonts w:cs="Times New Roman" w:hint="default"/>
        <w:sz w:val="22"/>
        <w:szCs w:val="22"/>
      </w:rPr>
    </w:lvl>
  </w:abstractNum>
  <w:abstractNum w:abstractNumId="9" w15:restartNumberingAfterBreak="0">
    <w:nsid w:val="00000015"/>
    <w:multiLevelType w:val="singleLevel"/>
    <w:tmpl w:val="00000015"/>
    <w:name w:val="WW8Num40"/>
    <w:lvl w:ilvl="0">
      <w:start w:val="1"/>
      <w:numFmt w:val="decimal"/>
      <w:lvlText w:val="%1)"/>
      <w:lvlJc w:val="left"/>
      <w:pPr>
        <w:tabs>
          <w:tab w:val="num" w:pos="0"/>
        </w:tabs>
        <w:ind w:left="1069" w:hanging="360"/>
      </w:pPr>
      <w:rPr>
        <w:rFonts w:cs="Times New Roman"/>
      </w:rPr>
    </w:lvl>
  </w:abstractNum>
  <w:abstractNum w:abstractNumId="10" w15:restartNumberingAfterBreak="0">
    <w:nsid w:val="00000017"/>
    <w:multiLevelType w:val="singleLevel"/>
    <w:tmpl w:val="00000017"/>
    <w:name w:val="WW8Num42"/>
    <w:lvl w:ilvl="0">
      <w:start w:val="1"/>
      <w:numFmt w:val="decimal"/>
      <w:lvlText w:val="%1."/>
      <w:lvlJc w:val="left"/>
      <w:pPr>
        <w:tabs>
          <w:tab w:val="num" w:pos="0"/>
        </w:tabs>
        <w:ind w:left="720" w:hanging="360"/>
      </w:pPr>
      <w:rPr>
        <w:rFonts w:cs="Times New Roman"/>
        <w:sz w:val="22"/>
        <w:szCs w:val="22"/>
      </w:rPr>
    </w:lvl>
  </w:abstractNum>
  <w:abstractNum w:abstractNumId="11" w15:restartNumberingAfterBreak="0">
    <w:nsid w:val="00000018"/>
    <w:multiLevelType w:val="multilevel"/>
    <w:tmpl w:val="34D2ABFC"/>
    <w:name w:val="WW8Num43"/>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852"/>
        </w:tabs>
        <w:ind w:left="852" w:hanging="360"/>
      </w:pPr>
    </w:lvl>
    <w:lvl w:ilvl="2">
      <w:start w:val="1"/>
      <w:numFmt w:val="decimal"/>
      <w:lvlText w:val="%3."/>
      <w:lvlJc w:val="left"/>
      <w:pPr>
        <w:tabs>
          <w:tab w:val="num" w:pos="1572"/>
        </w:tabs>
        <w:ind w:left="157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3012"/>
        </w:tabs>
        <w:ind w:left="3012" w:hanging="360"/>
      </w:pPr>
    </w:lvl>
    <w:lvl w:ilvl="5">
      <w:start w:val="1"/>
      <w:numFmt w:val="decimal"/>
      <w:lvlText w:val="%6."/>
      <w:lvlJc w:val="left"/>
      <w:pPr>
        <w:tabs>
          <w:tab w:val="num" w:pos="3732"/>
        </w:tabs>
        <w:ind w:left="3732" w:hanging="360"/>
      </w:pPr>
    </w:lvl>
    <w:lvl w:ilvl="6">
      <w:start w:val="1"/>
      <w:numFmt w:val="decimal"/>
      <w:lvlText w:val="%7."/>
      <w:lvlJc w:val="left"/>
      <w:pPr>
        <w:tabs>
          <w:tab w:val="num" w:pos="4452"/>
        </w:tabs>
        <w:ind w:left="4452" w:hanging="360"/>
      </w:pPr>
    </w:lvl>
    <w:lvl w:ilvl="7">
      <w:start w:val="1"/>
      <w:numFmt w:val="decimal"/>
      <w:lvlText w:val="%8."/>
      <w:lvlJc w:val="left"/>
      <w:pPr>
        <w:tabs>
          <w:tab w:val="num" w:pos="5172"/>
        </w:tabs>
        <w:ind w:left="5172" w:hanging="360"/>
      </w:pPr>
    </w:lvl>
    <w:lvl w:ilvl="8">
      <w:start w:val="1"/>
      <w:numFmt w:val="decimal"/>
      <w:lvlText w:val="%9."/>
      <w:lvlJc w:val="left"/>
      <w:pPr>
        <w:tabs>
          <w:tab w:val="num" w:pos="5892"/>
        </w:tabs>
        <w:ind w:left="5892" w:hanging="360"/>
      </w:pPr>
    </w:lvl>
  </w:abstractNum>
  <w:abstractNum w:abstractNumId="12" w15:restartNumberingAfterBreak="0">
    <w:nsid w:val="0000001A"/>
    <w:multiLevelType w:val="singleLevel"/>
    <w:tmpl w:val="0000001A"/>
    <w:name w:val="WW8Num45"/>
    <w:lvl w:ilvl="0">
      <w:start w:val="1"/>
      <w:numFmt w:val="decimal"/>
      <w:lvlText w:val="%1."/>
      <w:lvlJc w:val="left"/>
      <w:pPr>
        <w:tabs>
          <w:tab w:val="num" w:pos="0"/>
        </w:tabs>
        <w:ind w:left="720" w:hanging="360"/>
      </w:pPr>
    </w:lvl>
  </w:abstractNum>
  <w:abstractNum w:abstractNumId="13" w15:restartNumberingAfterBreak="0">
    <w:nsid w:val="04A977B5"/>
    <w:multiLevelType w:val="hybridMultilevel"/>
    <w:tmpl w:val="72128BF0"/>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15:restartNumberingAfterBreak="0">
    <w:nsid w:val="07352AD2"/>
    <w:multiLevelType w:val="multilevel"/>
    <w:tmpl w:val="EC065A54"/>
    <w:styleLink w:val="WW8Num4"/>
    <w:lvl w:ilvl="0">
      <w:start w:val="1"/>
      <w:numFmt w:val="decimal"/>
      <w:lvlText w:val="%1."/>
      <w:lvlJc w:val="left"/>
      <w:pPr>
        <w:ind w:left="720" w:hanging="360"/>
      </w:pPr>
      <w:rPr>
        <w:rFonts w:eastAsia="Times New Roman" w:cs="Times New Roman"/>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630E3B"/>
    <w:multiLevelType w:val="multilevel"/>
    <w:tmpl w:val="340C16FC"/>
    <w:styleLink w:val="WWNum84"/>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16" w15:restartNumberingAfterBreak="0">
    <w:nsid w:val="0C32130F"/>
    <w:multiLevelType w:val="multilevel"/>
    <w:tmpl w:val="D9565CEC"/>
    <w:styleLink w:val="WWNum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7" w15:restartNumberingAfterBreak="0">
    <w:nsid w:val="0D093C49"/>
    <w:multiLevelType w:val="multilevel"/>
    <w:tmpl w:val="EAF8E6D2"/>
    <w:styleLink w:val="WW8Num10"/>
    <w:lvl w:ilvl="0">
      <w:start w:val="1"/>
      <w:numFmt w:val="decimal"/>
      <w:lvlText w:val="%1."/>
      <w:lvlJc w:val="left"/>
      <w:pPr>
        <w:ind w:left="720" w:hanging="360"/>
      </w:pPr>
      <w:rPr>
        <w:rFonts w:eastAsia="Times New Roman" w:cs="Times New Roman"/>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1575A3"/>
    <w:multiLevelType w:val="multilevel"/>
    <w:tmpl w:val="94A29416"/>
    <w:styleLink w:val="WW8Num7"/>
    <w:lvl w:ilvl="0">
      <w:start w:val="1"/>
      <w:numFmt w:val="decimal"/>
      <w:lvlText w:val="%1."/>
      <w:lvlJc w:val="left"/>
      <w:pPr>
        <w:ind w:left="360" w:hanging="360"/>
      </w:pPr>
      <w:rPr>
        <w:rFonts w:eastAsia="Times New Roman" w:cs="Times New Roman"/>
        <w:color w:val="111111"/>
        <w:sz w:val="22"/>
        <w:szCs w:val="22"/>
        <w:lang w:eastAsia="ar-SA" w:bidi="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391473E"/>
    <w:multiLevelType w:val="hybridMultilevel"/>
    <w:tmpl w:val="59F8D830"/>
    <w:lvl w:ilvl="0" w:tplc="CC8CB5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8941F6D"/>
    <w:multiLevelType w:val="multilevel"/>
    <w:tmpl w:val="12D25C92"/>
    <w:lvl w:ilvl="0">
      <w:start w:val="2"/>
      <w:numFmt w:val="decimal"/>
      <w:lvlText w:val="%1."/>
      <w:lvlJc w:val="left"/>
      <w:pPr>
        <w:ind w:left="360" w:hanging="360"/>
      </w:pPr>
      <w:rPr>
        <w:rFonts w:hint="default"/>
        <w:b w:val="0"/>
        <w:color w:val="111111"/>
        <w:sz w:val="22"/>
        <w:szCs w:val="22"/>
        <w:lang w:eastAsia="ar-SA"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8E41F86"/>
    <w:multiLevelType w:val="multilevel"/>
    <w:tmpl w:val="23AE40CA"/>
    <w:styleLink w:val="WWNum6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430743D"/>
    <w:multiLevelType w:val="multilevel"/>
    <w:tmpl w:val="14429FA2"/>
    <w:styleLink w:val="WWNum64"/>
    <w:lvl w:ilvl="0">
      <w:start w:val="3"/>
      <w:numFmt w:val="decimal"/>
      <w:lvlText w:val="%1."/>
      <w:lvlJc w:val="left"/>
      <w:pPr>
        <w:ind w:left="370" w:hanging="360"/>
      </w:pPr>
      <w:rPr>
        <w:b w:val="0"/>
      </w:r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23" w15:restartNumberingAfterBreak="0">
    <w:nsid w:val="29E6122A"/>
    <w:multiLevelType w:val="multilevel"/>
    <w:tmpl w:val="7C08AD04"/>
    <w:lvl w:ilvl="0">
      <w:start w:val="1"/>
      <w:numFmt w:val="decimal"/>
      <w:lvlText w:val="%1."/>
      <w:lvlJc w:val="left"/>
      <w:pPr>
        <w:ind w:left="360" w:hanging="360"/>
      </w:pPr>
      <w:rPr>
        <w:rFonts w:ascii="Times New Roman" w:hAnsi="Times New Roman" w:cs="Times New Roman" w:hint="default"/>
        <w:color w:val="111111"/>
        <w:sz w:val="22"/>
        <w:szCs w:val="22"/>
        <w:lang w:eastAsia="ar-SA" w:bidi="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C2C5BA3"/>
    <w:multiLevelType w:val="hybridMultilevel"/>
    <w:tmpl w:val="9AA2E586"/>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30C0004A"/>
    <w:multiLevelType w:val="multilevel"/>
    <w:tmpl w:val="91E6C63A"/>
    <w:styleLink w:val="WW8Num13"/>
    <w:lvl w:ilvl="0">
      <w:start w:val="1"/>
      <w:numFmt w:val="decimal"/>
      <w:lvlText w:val="%1."/>
      <w:lvlJc w:val="left"/>
      <w:pPr>
        <w:ind w:left="720" w:hanging="360"/>
      </w:pPr>
      <w:rPr>
        <w:rFonts w:eastAsia="Times New Roman" w:cs="Times New Roman"/>
        <w:b/>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F33F8B"/>
    <w:multiLevelType w:val="hybridMultilevel"/>
    <w:tmpl w:val="9058F2B4"/>
    <w:lvl w:ilvl="0" w:tplc="B76E9B0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D2EEB"/>
    <w:multiLevelType w:val="multilevel"/>
    <w:tmpl w:val="59E65470"/>
    <w:styleLink w:val="WW8Num8"/>
    <w:lvl w:ilvl="0">
      <w:start w:val="1"/>
      <w:numFmt w:val="decimal"/>
      <w:lvlText w:val="%1)"/>
      <w:lvlJc w:val="left"/>
      <w:pPr>
        <w:ind w:left="1080" w:hanging="360"/>
      </w:pPr>
      <w:rPr>
        <w:rFonts w:eastAsia="Times New Roman" w:cs="Times New Roman"/>
        <w:color w:val="111111"/>
        <w:sz w:val="22"/>
        <w:szCs w:val="22"/>
        <w:lang w:eastAsia="ar-SA"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ACC5513"/>
    <w:multiLevelType w:val="multilevel"/>
    <w:tmpl w:val="EAE25E8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1D7647"/>
    <w:multiLevelType w:val="hybridMultilevel"/>
    <w:tmpl w:val="F9F4B0CA"/>
    <w:lvl w:ilvl="0" w:tplc="AE22E4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07DDF"/>
    <w:multiLevelType w:val="multilevel"/>
    <w:tmpl w:val="2BBE8E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1" w15:restartNumberingAfterBreak="0">
    <w:nsid w:val="4DC672E4"/>
    <w:multiLevelType w:val="multilevel"/>
    <w:tmpl w:val="D3AE455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EE5698"/>
    <w:multiLevelType w:val="multilevel"/>
    <w:tmpl w:val="7EFA9ED0"/>
    <w:styleLink w:val="WW8Num3"/>
    <w:lvl w:ilvl="0">
      <w:start w:val="1"/>
      <w:numFmt w:val="decimal"/>
      <w:lvlText w:val="%1."/>
      <w:lvlJc w:val="left"/>
      <w:pPr>
        <w:ind w:left="720" w:hanging="360"/>
      </w:pPr>
      <w:rPr>
        <w:rFonts w:eastAsia="Times New Roman" w:cs="Times New Roman"/>
        <w:color w:val="1C1C1C"/>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751302"/>
    <w:multiLevelType w:val="multilevel"/>
    <w:tmpl w:val="AECAFF50"/>
    <w:styleLink w:val="WW8Num6"/>
    <w:lvl w:ilvl="0">
      <w:start w:val="1"/>
      <w:numFmt w:val="decimal"/>
      <w:lvlText w:val="%1)"/>
      <w:lvlJc w:val="left"/>
      <w:pPr>
        <w:ind w:left="720" w:hanging="360"/>
      </w:pPr>
      <w:rPr>
        <w:rFonts w:eastAsia="Times New Roman" w:cs="Times New Roman"/>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6E6741"/>
    <w:multiLevelType w:val="multilevel"/>
    <w:tmpl w:val="CDFA96E4"/>
    <w:styleLink w:val="WW8Num9"/>
    <w:lvl w:ilvl="0">
      <w:start w:val="1"/>
      <w:numFmt w:val="decimal"/>
      <w:lvlText w:val="%1)"/>
      <w:lvlJc w:val="left"/>
      <w:pPr>
        <w:ind w:left="1080" w:hanging="360"/>
      </w:pPr>
      <w:rPr>
        <w:rFonts w:eastAsia="Times New Roman" w:cs="Times New Roman"/>
        <w:color w:val="111111"/>
        <w:sz w:val="22"/>
        <w:szCs w:val="22"/>
        <w:lang w:eastAsia="ar-SA"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D2512D1"/>
    <w:multiLevelType w:val="multilevel"/>
    <w:tmpl w:val="F9BAEE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362034D"/>
    <w:multiLevelType w:val="multilevel"/>
    <w:tmpl w:val="A1B4ED9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7" w15:restartNumberingAfterBreak="0">
    <w:nsid w:val="695B0C7D"/>
    <w:multiLevelType w:val="multilevel"/>
    <w:tmpl w:val="3190AA14"/>
    <w:lvl w:ilvl="0">
      <w:start w:val="3"/>
      <w:numFmt w:val="decimal"/>
      <w:lvlText w:val="%1."/>
      <w:lvlJc w:val="left"/>
      <w:pPr>
        <w:ind w:left="360" w:hanging="360"/>
      </w:pPr>
      <w:rPr>
        <w:rFonts w:hint="default"/>
        <w:color w:val="1C1C1C"/>
        <w:sz w:val="22"/>
        <w:szCs w:val="22"/>
        <w:lang w:eastAsia="ar-SA"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A1A2DBE"/>
    <w:multiLevelType w:val="multilevel"/>
    <w:tmpl w:val="1F124DA4"/>
    <w:styleLink w:val="WWNum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D12B77"/>
    <w:multiLevelType w:val="multilevel"/>
    <w:tmpl w:val="56406066"/>
    <w:styleLink w:val="WW8Num5"/>
    <w:lvl w:ilvl="0">
      <w:start w:val="1"/>
      <w:numFmt w:val="decimal"/>
      <w:lvlText w:val="%1."/>
      <w:lvlJc w:val="left"/>
      <w:pPr>
        <w:ind w:left="360" w:hanging="360"/>
      </w:pPr>
      <w:rPr>
        <w:rFonts w:eastAsia="Times New Roman" w:cs="Times New Roman"/>
        <w:color w:val="111111"/>
        <w:sz w:val="22"/>
        <w:szCs w:val="22"/>
        <w:lang w:bidi="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4177873"/>
    <w:multiLevelType w:val="multilevel"/>
    <w:tmpl w:val="6AD63426"/>
    <w:styleLink w:val="WW8Num28"/>
    <w:lvl w:ilvl="0">
      <w:numFmt w:val="bullet"/>
      <w:lvlText w:val="-"/>
      <w:lvlJc w:val="left"/>
      <w:pPr>
        <w:ind w:left="488" w:hanging="360"/>
      </w:pPr>
      <w:rPr>
        <w:rFonts w:ascii="Courier New" w:hAnsi="Courier New" w:cs="Courier New"/>
      </w:rPr>
    </w:lvl>
    <w:lvl w:ilvl="1">
      <w:numFmt w:val="bullet"/>
      <w:lvlText w:val="o"/>
      <w:lvlJc w:val="left"/>
      <w:pPr>
        <w:ind w:left="1568" w:hanging="360"/>
      </w:pPr>
      <w:rPr>
        <w:rFonts w:ascii="Courier New" w:hAnsi="Courier New" w:cs="Courier New"/>
      </w:rPr>
    </w:lvl>
    <w:lvl w:ilvl="2">
      <w:numFmt w:val="bullet"/>
      <w:lvlText w:val=""/>
      <w:lvlJc w:val="left"/>
      <w:pPr>
        <w:ind w:left="2288" w:hanging="360"/>
      </w:pPr>
      <w:rPr>
        <w:rFonts w:ascii="Wingdings" w:hAnsi="Wingdings" w:cs="Wingdings"/>
      </w:rPr>
    </w:lvl>
    <w:lvl w:ilvl="3">
      <w:numFmt w:val="bullet"/>
      <w:lvlText w:val=""/>
      <w:lvlJc w:val="left"/>
      <w:pPr>
        <w:ind w:left="3008" w:hanging="360"/>
      </w:pPr>
      <w:rPr>
        <w:rFonts w:ascii="Symbol" w:hAnsi="Symbol" w:cs="Symbol"/>
      </w:rPr>
    </w:lvl>
    <w:lvl w:ilvl="4">
      <w:numFmt w:val="bullet"/>
      <w:lvlText w:val="o"/>
      <w:lvlJc w:val="left"/>
      <w:pPr>
        <w:ind w:left="3728" w:hanging="360"/>
      </w:pPr>
      <w:rPr>
        <w:rFonts w:ascii="Courier New" w:hAnsi="Courier New" w:cs="Courier New"/>
      </w:rPr>
    </w:lvl>
    <w:lvl w:ilvl="5">
      <w:numFmt w:val="bullet"/>
      <w:lvlText w:val=""/>
      <w:lvlJc w:val="left"/>
      <w:pPr>
        <w:ind w:left="4448" w:hanging="360"/>
      </w:pPr>
      <w:rPr>
        <w:rFonts w:ascii="Wingdings" w:hAnsi="Wingdings" w:cs="Wingdings"/>
      </w:rPr>
    </w:lvl>
    <w:lvl w:ilvl="6">
      <w:numFmt w:val="bullet"/>
      <w:lvlText w:val=""/>
      <w:lvlJc w:val="left"/>
      <w:pPr>
        <w:ind w:left="5168" w:hanging="360"/>
      </w:pPr>
      <w:rPr>
        <w:rFonts w:ascii="Symbol" w:hAnsi="Symbol" w:cs="Symbol"/>
      </w:rPr>
    </w:lvl>
    <w:lvl w:ilvl="7">
      <w:numFmt w:val="bullet"/>
      <w:lvlText w:val="o"/>
      <w:lvlJc w:val="left"/>
      <w:pPr>
        <w:ind w:left="5888" w:hanging="360"/>
      </w:pPr>
      <w:rPr>
        <w:rFonts w:ascii="Courier New" w:hAnsi="Courier New" w:cs="Courier New"/>
      </w:rPr>
    </w:lvl>
    <w:lvl w:ilvl="8">
      <w:numFmt w:val="bullet"/>
      <w:lvlText w:val=""/>
      <w:lvlJc w:val="left"/>
      <w:pPr>
        <w:ind w:left="6608" w:hanging="360"/>
      </w:pPr>
      <w:rPr>
        <w:rFonts w:ascii="Wingdings" w:hAnsi="Wingdings" w:cs="Wingdings"/>
      </w:rPr>
    </w:lvl>
  </w:abstractNum>
  <w:abstractNum w:abstractNumId="41" w15:restartNumberingAfterBreak="0">
    <w:nsid w:val="7CA636A5"/>
    <w:multiLevelType w:val="multilevel"/>
    <w:tmpl w:val="091A777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7E41649B"/>
    <w:multiLevelType w:val="hybridMultilevel"/>
    <w:tmpl w:val="818EA8A8"/>
    <w:lvl w:ilvl="0" w:tplc="C492CB10">
      <w:start w:val="1"/>
      <w:numFmt w:val="decimal"/>
      <w:lvlText w:val="%1."/>
      <w:lvlJc w:val="left"/>
      <w:pPr>
        <w:ind w:left="370" w:hanging="360"/>
      </w:pPr>
      <w:rPr>
        <w:sz w:val="22"/>
        <w:szCs w:val="22"/>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15:restartNumberingAfterBreak="0">
    <w:nsid w:val="7F7B6A30"/>
    <w:multiLevelType w:val="multilevel"/>
    <w:tmpl w:val="FD1A8850"/>
    <w:styleLink w:val="WW8Num14"/>
    <w:lvl w:ilvl="0">
      <w:start w:val="5"/>
      <w:numFmt w:val="decimal"/>
      <w:lvlText w:val="%1)"/>
      <w:lvlJc w:val="left"/>
      <w:pPr>
        <w:ind w:left="720" w:hanging="360"/>
      </w:pPr>
      <w:rPr>
        <w:rFonts w:eastAsia="Times New Roman" w:cs="Times New Roman"/>
        <w:color w:val="111111"/>
        <w:sz w:val="22"/>
        <w:szCs w:val="22"/>
        <w:lang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66550564">
    <w:abstractNumId w:val="19"/>
  </w:num>
  <w:num w:numId="2" w16cid:durableId="1061248182">
    <w:abstractNumId w:val="40"/>
  </w:num>
  <w:num w:numId="3" w16cid:durableId="146480244">
    <w:abstractNumId w:val="38"/>
  </w:num>
  <w:num w:numId="4" w16cid:durableId="1728841809">
    <w:abstractNumId w:val="16"/>
  </w:num>
  <w:num w:numId="5" w16cid:durableId="971788384">
    <w:abstractNumId w:val="21"/>
  </w:num>
  <w:num w:numId="6" w16cid:durableId="1419248766">
    <w:abstractNumId w:val="15"/>
  </w:num>
  <w:num w:numId="7" w16cid:durableId="671571443">
    <w:abstractNumId w:val="22"/>
  </w:num>
  <w:num w:numId="8" w16cid:durableId="800802704">
    <w:abstractNumId w:val="32"/>
  </w:num>
  <w:num w:numId="9" w16cid:durableId="473790297">
    <w:abstractNumId w:val="43"/>
  </w:num>
  <w:num w:numId="10" w16cid:durableId="472332243">
    <w:abstractNumId w:val="14"/>
  </w:num>
  <w:num w:numId="11" w16cid:durableId="1690716566">
    <w:abstractNumId w:val="39"/>
  </w:num>
  <w:num w:numId="12" w16cid:durableId="993920558">
    <w:abstractNumId w:val="33"/>
  </w:num>
  <w:num w:numId="13" w16cid:durableId="664164195">
    <w:abstractNumId w:val="25"/>
  </w:num>
  <w:num w:numId="14" w16cid:durableId="1152063901">
    <w:abstractNumId w:val="18"/>
  </w:num>
  <w:num w:numId="15" w16cid:durableId="1572540705">
    <w:abstractNumId w:val="27"/>
  </w:num>
  <w:num w:numId="16" w16cid:durableId="1869633928">
    <w:abstractNumId w:val="34"/>
  </w:num>
  <w:num w:numId="17" w16cid:durableId="1963803186">
    <w:abstractNumId w:val="17"/>
  </w:num>
  <w:num w:numId="18" w16cid:durableId="1883863308">
    <w:abstractNumId w:val="32"/>
    <w:lvlOverride w:ilvl="0">
      <w:startOverride w:val="1"/>
    </w:lvlOverride>
  </w:num>
  <w:num w:numId="19" w16cid:durableId="487599414">
    <w:abstractNumId w:val="33"/>
    <w:lvlOverride w:ilvl="0">
      <w:startOverride w:val="1"/>
    </w:lvlOverride>
  </w:num>
  <w:num w:numId="20" w16cid:durableId="2020810836">
    <w:abstractNumId w:val="18"/>
    <w:lvlOverride w:ilvl="0">
      <w:startOverride w:val="1"/>
    </w:lvlOverride>
  </w:num>
  <w:num w:numId="21" w16cid:durableId="147479745">
    <w:abstractNumId w:val="27"/>
    <w:lvlOverride w:ilvl="0">
      <w:startOverride w:val="1"/>
    </w:lvlOverride>
  </w:num>
  <w:num w:numId="22" w16cid:durableId="1746221768">
    <w:abstractNumId w:val="34"/>
    <w:lvlOverride w:ilvl="0">
      <w:startOverride w:val="1"/>
    </w:lvlOverride>
  </w:num>
  <w:num w:numId="23" w16cid:durableId="688334969">
    <w:abstractNumId w:val="24"/>
  </w:num>
  <w:num w:numId="24" w16cid:durableId="1301812853">
    <w:abstractNumId w:val="13"/>
  </w:num>
  <w:num w:numId="25" w16cid:durableId="42488699">
    <w:abstractNumId w:val="26"/>
  </w:num>
  <w:num w:numId="26" w16cid:durableId="86317643">
    <w:abstractNumId w:val="37"/>
  </w:num>
  <w:num w:numId="27" w16cid:durableId="2008166568">
    <w:abstractNumId w:val="23"/>
  </w:num>
  <w:num w:numId="28" w16cid:durableId="521020333">
    <w:abstractNumId w:val="29"/>
  </w:num>
  <w:num w:numId="29" w16cid:durableId="1283807940">
    <w:abstractNumId w:val="42"/>
  </w:num>
  <w:num w:numId="30" w16cid:durableId="774713855">
    <w:abstractNumId w:val="20"/>
  </w:num>
  <w:num w:numId="31" w16cid:durableId="1049498698">
    <w:abstractNumId w:val="36"/>
  </w:num>
  <w:num w:numId="32" w16cid:durableId="17852154">
    <w:abstractNumId w:val="30"/>
  </w:num>
  <w:num w:numId="33" w16cid:durableId="1980187900">
    <w:abstractNumId w:val="28"/>
  </w:num>
  <w:num w:numId="34" w16cid:durableId="697659657">
    <w:abstractNumId w:val="31"/>
  </w:num>
  <w:num w:numId="35" w16cid:durableId="123426111">
    <w:abstractNumId w:val="35"/>
  </w:num>
  <w:num w:numId="36" w16cid:durableId="1551763432">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58"/>
    <w:rsid w:val="0000082B"/>
    <w:rsid w:val="00004AB1"/>
    <w:rsid w:val="0001728C"/>
    <w:rsid w:val="00023CFB"/>
    <w:rsid w:val="000268AD"/>
    <w:rsid w:val="00036A58"/>
    <w:rsid w:val="0004444B"/>
    <w:rsid w:val="0007403A"/>
    <w:rsid w:val="000806F7"/>
    <w:rsid w:val="000B5E68"/>
    <w:rsid w:val="000C20FC"/>
    <w:rsid w:val="000C53B9"/>
    <w:rsid w:val="000C7B8D"/>
    <w:rsid w:val="000D38DA"/>
    <w:rsid w:val="000D7BE2"/>
    <w:rsid w:val="0010018F"/>
    <w:rsid w:val="00105E5E"/>
    <w:rsid w:val="00110BAB"/>
    <w:rsid w:val="001156BF"/>
    <w:rsid w:val="00163712"/>
    <w:rsid w:val="00167353"/>
    <w:rsid w:val="00182F70"/>
    <w:rsid w:val="00194C4D"/>
    <w:rsid w:val="00195640"/>
    <w:rsid w:val="001A4253"/>
    <w:rsid w:val="001A6F8A"/>
    <w:rsid w:val="001D6553"/>
    <w:rsid w:val="001E0A72"/>
    <w:rsid w:val="001E5C41"/>
    <w:rsid w:val="001F1FA1"/>
    <w:rsid w:val="001F36E8"/>
    <w:rsid w:val="00201D55"/>
    <w:rsid w:val="00213D2B"/>
    <w:rsid w:val="00232EB5"/>
    <w:rsid w:val="00237A36"/>
    <w:rsid w:val="00253C6C"/>
    <w:rsid w:val="00274A8E"/>
    <w:rsid w:val="00275205"/>
    <w:rsid w:val="00283A53"/>
    <w:rsid w:val="002B5D3E"/>
    <w:rsid w:val="002E624B"/>
    <w:rsid w:val="002E770D"/>
    <w:rsid w:val="002F36D5"/>
    <w:rsid w:val="00324414"/>
    <w:rsid w:val="00337C52"/>
    <w:rsid w:val="00340BE4"/>
    <w:rsid w:val="0035575F"/>
    <w:rsid w:val="003711B6"/>
    <w:rsid w:val="0038091A"/>
    <w:rsid w:val="00387FBC"/>
    <w:rsid w:val="00390FCA"/>
    <w:rsid w:val="00394A65"/>
    <w:rsid w:val="003A2505"/>
    <w:rsid w:val="003B41AC"/>
    <w:rsid w:val="003B4AAE"/>
    <w:rsid w:val="003C649E"/>
    <w:rsid w:val="003D2A6B"/>
    <w:rsid w:val="003D3506"/>
    <w:rsid w:val="003E21A4"/>
    <w:rsid w:val="003F0D87"/>
    <w:rsid w:val="003F2789"/>
    <w:rsid w:val="00407558"/>
    <w:rsid w:val="004105C0"/>
    <w:rsid w:val="00411929"/>
    <w:rsid w:val="004178BD"/>
    <w:rsid w:val="00445E95"/>
    <w:rsid w:val="004704F9"/>
    <w:rsid w:val="0048248F"/>
    <w:rsid w:val="0048560B"/>
    <w:rsid w:val="00493986"/>
    <w:rsid w:val="004A403E"/>
    <w:rsid w:val="004B05A2"/>
    <w:rsid w:val="004B195D"/>
    <w:rsid w:val="004D0ADB"/>
    <w:rsid w:val="004D358F"/>
    <w:rsid w:val="004E23A2"/>
    <w:rsid w:val="0050275B"/>
    <w:rsid w:val="0051085F"/>
    <w:rsid w:val="00511B01"/>
    <w:rsid w:val="00564F21"/>
    <w:rsid w:val="00581357"/>
    <w:rsid w:val="00586C8A"/>
    <w:rsid w:val="00586F71"/>
    <w:rsid w:val="005A183E"/>
    <w:rsid w:val="005C2EE9"/>
    <w:rsid w:val="005C7B3E"/>
    <w:rsid w:val="005D181F"/>
    <w:rsid w:val="005E5A4A"/>
    <w:rsid w:val="005E7D1A"/>
    <w:rsid w:val="005F1A1F"/>
    <w:rsid w:val="00611C8F"/>
    <w:rsid w:val="006142C1"/>
    <w:rsid w:val="00615398"/>
    <w:rsid w:val="006609CB"/>
    <w:rsid w:val="00660CB9"/>
    <w:rsid w:val="00662CB5"/>
    <w:rsid w:val="00677D3B"/>
    <w:rsid w:val="00686C06"/>
    <w:rsid w:val="006B1E97"/>
    <w:rsid w:val="006D2F4A"/>
    <w:rsid w:val="006D3C77"/>
    <w:rsid w:val="006F19CE"/>
    <w:rsid w:val="006F496E"/>
    <w:rsid w:val="007021DD"/>
    <w:rsid w:val="0071711B"/>
    <w:rsid w:val="00721B6C"/>
    <w:rsid w:val="0072677D"/>
    <w:rsid w:val="00747E55"/>
    <w:rsid w:val="00747F43"/>
    <w:rsid w:val="00761DF6"/>
    <w:rsid w:val="0077229D"/>
    <w:rsid w:val="007751DC"/>
    <w:rsid w:val="00775DF2"/>
    <w:rsid w:val="00780DE7"/>
    <w:rsid w:val="007857A2"/>
    <w:rsid w:val="00787954"/>
    <w:rsid w:val="00796EDE"/>
    <w:rsid w:val="007A3D2A"/>
    <w:rsid w:val="007B3467"/>
    <w:rsid w:val="007B7FDC"/>
    <w:rsid w:val="007C5769"/>
    <w:rsid w:val="007C7428"/>
    <w:rsid w:val="007D63A8"/>
    <w:rsid w:val="007E16D6"/>
    <w:rsid w:val="0081074D"/>
    <w:rsid w:val="00833E7F"/>
    <w:rsid w:val="00835E84"/>
    <w:rsid w:val="008419C7"/>
    <w:rsid w:val="0084778C"/>
    <w:rsid w:val="008531C7"/>
    <w:rsid w:val="00854F64"/>
    <w:rsid w:val="00864542"/>
    <w:rsid w:val="00870128"/>
    <w:rsid w:val="00882DDE"/>
    <w:rsid w:val="0089074B"/>
    <w:rsid w:val="008A5616"/>
    <w:rsid w:val="008C5C0D"/>
    <w:rsid w:val="008D332D"/>
    <w:rsid w:val="008E02DE"/>
    <w:rsid w:val="008F17B6"/>
    <w:rsid w:val="008F24C4"/>
    <w:rsid w:val="008F7AE3"/>
    <w:rsid w:val="00900CEB"/>
    <w:rsid w:val="009123E2"/>
    <w:rsid w:val="00913C56"/>
    <w:rsid w:val="009140BA"/>
    <w:rsid w:val="0092600E"/>
    <w:rsid w:val="009377A6"/>
    <w:rsid w:val="00947D49"/>
    <w:rsid w:val="00947E4B"/>
    <w:rsid w:val="00955E18"/>
    <w:rsid w:val="00957F87"/>
    <w:rsid w:val="0097292E"/>
    <w:rsid w:val="00985A15"/>
    <w:rsid w:val="009926A0"/>
    <w:rsid w:val="0099327D"/>
    <w:rsid w:val="00993D1E"/>
    <w:rsid w:val="00995A8A"/>
    <w:rsid w:val="009B423B"/>
    <w:rsid w:val="009B6218"/>
    <w:rsid w:val="009D0B9E"/>
    <w:rsid w:val="009D20A6"/>
    <w:rsid w:val="009D4B49"/>
    <w:rsid w:val="009D4EFD"/>
    <w:rsid w:val="009D5125"/>
    <w:rsid w:val="009F6C3C"/>
    <w:rsid w:val="009F6EBB"/>
    <w:rsid w:val="00A0520F"/>
    <w:rsid w:val="00A06D15"/>
    <w:rsid w:val="00A06E0F"/>
    <w:rsid w:val="00A1607B"/>
    <w:rsid w:val="00A20961"/>
    <w:rsid w:val="00A25E2C"/>
    <w:rsid w:val="00A515E0"/>
    <w:rsid w:val="00A516CD"/>
    <w:rsid w:val="00A5286F"/>
    <w:rsid w:val="00A571CE"/>
    <w:rsid w:val="00A612DC"/>
    <w:rsid w:val="00A662C4"/>
    <w:rsid w:val="00A766E6"/>
    <w:rsid w:val="00AA6C9E"/>
    <w:rsid w:val="00AB4C88"/>
    <w:rsid w:val="00B30996"/>
    <w:rsid w:val="00B4141E"/>
    <w:rsid w:val="00B51E14"/>
    <w:rsid w:val="00B56F58"/>
    <w:rsid w:val="00B6235F"/>
    <w:rsid w:val="00B645EB"/>
    <w:rsid w:val="00B723A7"/>
    <w:rsid w:val="00B83113"/>
    <w:rsid w:val="00BC1209"/>
    <w:rsid w:val="00BC65F2"/>
    <w:rsid w:val="00BD144D"/>
    <w:rsid w:val="00C12691"/>
    <w:rsid w:val="00C2638B"/>
    <w:rsid w:val="00C631A7"/>
    <w:rsid w:val="00C834DE"/>
    <w:rsid w:val="00C94287"/>
    <w:rsid w:val="00C95030"/>
    <w:rsid w:val="00CB5A24"/>
    <w:rsid w:val="00CB693C"/>
    <w:rsid w:val="00CB6E7D"/>
    <w:rsid w:val="00CC3149"/>
    <w:rsid w:val="00CC41AB"/>
    <w:rsid w:val="00CC5539"/>
    <w:rsid w:val="00CC6EE2"/>
    <w:rsid w:val="00CD2A42"/>
    <w:rsid w:val="00CD3F91"/>
    <w:rsid w:val="00CE6A6D"/>
    <w:rsid w:val="00D034BC"/>
    <w:rsid w:val="00D16F3C"/>
    <w:rsid w:val="00D207E8"/>
    <w:rsid w:val="00D72B53"/>
    <w:rsid w:val="00D7660A"/>
    <w:rsid w:val="00D841C4"/>
    <w:rsid w:val="00D863D7"/>
    <w:rsid w:val="00DD5570"/>
    <w:rsid w:val="00DD72AC"/>
    <w:rsid w:val="00DE6DCA"/>
    <w:rsid w:val="00DF7FAA"/>
    <w:rsid w:val="00E229D9"/>
    <w:rsid w:val="00E34C88"/>
    <w:rsid w:val="00E361B2"/>
    <w:rsid w:val="00E51B79"/>
    <w:rsid w:val="00E54F77"/>
    <w:rsid w:val="00E6740F"/>
    <w:rsid w:val="00E762B1"/>
    <w:rsid w:val="00E76B8A"/>
    <w:rsid w:val="00E94029"/>
    <w:rsid w:val="00EB480F"/>
    <w:rsid w:val="00EB76F5"/>
    <w:rsid w:val="00EC4239"/>
    <w:rsid w:val="00EC4C51"/>
    <w:rsid w:val="00ED0CDF"/>
    <w:rsid w:val="00ED5B73"/>
    <w:rsid w:val="00F03B8A"/>
    <w:rsid w:val="00F34A65"/>
    <w:rsid w:val="00F36945"/>
    <w:rsid w:val="00F53067"/>
    <w:rsid w:val="00F62E95"/>
    <w:rsid w:val="00F92B06"/>
    <w:rsid w:val="00FA7A66"/>
    <w:rsid w:val="00FD3994"/>
    <w:rsid w:val="00FD7D1F"/>
    <w:rsid w:val="00FE6080"/>
    <w:rsid w:val="00FF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5F92"/>
  <w15:chartTrackingRefBased/>
  <w15:docId w15:val="{331ED8EE-E692-4404-944B-B59F437A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9"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6D2F4A"/>
    <w:pPr>
      <w:keepNext/>
      <w:keepLines/>
      <w:pBdr>
        <w:top w:val="single" w:sz="3" w:space="0" w:color="C0C0C0"/>
        <w:left w:val="single" w:sz="3" w:space="0" w:color="C0C0C0"/>
        <w:bottom w:val="single" w:sz="3" w:space="0" w:color="C0C0C0"/>
        <w:right w:val="single" w:sz="3" w:space="0" w:color="C0C0C0"/>
      </w:pBdr>
      <w:shd w:val="clear" w:color="auto" w:fill="EEEEEE"/>
      <w:spacing w:after="0" w:line="271" w:lineRule="auto"/>
      <w:ind w:left="262" w:hanging="10"/>
      <w:jc w:val="both"/>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6D2F4A"/>
    <w:pPr>
      <w:keepNext/>
      <w:keepLines/>
      <w:pBdr>
        <w:top w:val="single" w:sz="3" w:space="0" w:color="C0C0C0"/>
        <w:left w:val="single" w:sz="3" w:space="0" w:color="C0C0C0"/>
        <w:bottom w:val="single" w:sz="3" w:space="0" w:color="C0C0C0"/>
        <w:right w:val="single" w:sz="3" w:space="0" w:color="C0C0C0"/>
      </w:pBdr>
      <w:shd w:val="clear" w:color="auto" w:fill="EEEEEE"/>
      <w:spacing w:after="0" w:line="271" w:lineRule="auto"/>
      <w:ind w:left="262"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6D2F4A"/>
    <w:pPr>
      <w:keepNext/>
      <w:keepLines/>
      <w:pBdr>
        <w:top w:val="single" w:sz="3" w:space="0" w:color="C0C0C0"/>
        <w:left w:val="single" w:sz="3" w:space="0" w:color="C0C0C0"/>
        <w:bottom w:val="single" w:sz="3" w:space="0" w:color="C0C0C0"/>
        <w:right w:val="single" w:sz="3" w:space="0" w:color="C0C0C0"/>
      </w:pBdr>
      <w:shd w:val="clear" w:color="auto" w:fill="EEEEEE"/>
      <w:spacing w:after="0" w:line="271" w:lineRule="auto"/>
      <w:ind w:left="262" w:hanging="10"/>
      <w:jc w:val="both"/>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2F4A"/>
    <w:rPr>
      <w:rFonts w:ascii="Times New Roman" w:eastAsia="Times New Roman" w:hAnsi="Times New Roman" w:cs="Times New Roman"/>
      <w:b/>
      <w:color w:val="000000"/>
      <w:sz w:val="24"/>
      <w:shd w:val="clear" w:color="auto" w:fill="EEEEEE"/>
      <w:lang w:eastAsia="pl-PL"/>
    </w:rPr>
  </w:style>
  <w:style w:type="character" w:customStyle="1" w:styleId="Nagwek2Znak">
    <w:name w:val="Nagłówek 2 Znak"/>
    <w:basedOn w:val="Domylnaczcionkaakapitu"/>
    <w:link w:val="Nagwek2"/>
    <w:uiPriority w:val="9"/>
    <w:rsid w:val="006D2F4A"/>
    <w:rPr>
      <w:rFonts w:ascii="Times New Roman" w:eastAsia="Times New Roman" w:hAnsi="Times New Roman" w:cs="Times New Roman"/>
      <w:b/>
      <w:color w:val="000000"/>
      <w:sz w:val="24"/>
      <w:shd w:val="clear" w:color="auto" w:fill="EEEEEE"/>
      <w:lang w:eastAsia="pl-PL"/>
    </w:rPr>
  </w:style>
  <w:style w:type="character" w:customStyle="1" w:styleId="Nagwek3Znak">
    <w:name w:val="Nagłówek 3 Znak"/>
    <w:basedOn w:val="Domylnaczcionkaakapitu"/>
    <w:link w:val="Nagwek3"/>
    <w:uiPriority w:val="9"/>
    <w:rsid w:val="006D2F4A"/>
    <w:rPr>
      <w:rFonts w:ascii="Times New Roman" w:eastAsia="Times New Roman" w:hAnsi="Times New Roman" w:cs="Times New Roman"/>
      <w:b/>
      <w:color w:val="000000"/>
      <w:sz w:val="24"/>
      <w:shd w:val="clear" w:color="auto" w:fill="EEEEEE"/>
      <w:lang w:eastAsia="pl-PL"/>
    </w:rPr>
  </w:style>
  <w:style w:type="table" w:customStyle="1" w:styleId="TableGrid">
    <w:name w:val="TableGrid"/>
    <w:rsid w:val="006D2F4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D2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F4A"/>
    <w:rPr>
      <w:rFonts w:ascii="Times New Roman" w:eastAsia="Times New Roman" w:hAnsi="Times New Roman" w:cs="Times New Roman"/>
      <w:color w:val="000000"/>
      <w:sz w:val="24"/>
      <w:lang w:eastAsia="pl-PL"/>
    </w:rPr>
  </w:style>
  <w:style w:type="paragraph" w:styleId="Akapitzlist">
    <w:name w:val="List Paragraph"/>
    <w:aliases w:val="wypunktowanie,Wypunktowanie,L1,Numerowanie,2 heading,A_wyliczenie,K-P_odwolanie,Akapit z listą5,maz_wyliczenie,opis dzialania"/>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rsid w:val="006D2F4A"/>
    <w:pPr>
      <w:spacing w:before="100" w:beforeAutospacing="1" w:after="100" w:afterAutospacing="1" w:line="240" w:lineRule="auto"/>
      <w:ind w:left="0" w:right="0" w:firstLine="0"/>
      <w:jc w:val="left"/>
    </w:pPr>
    <w:rPr>
      <w:color w:val="auto"/>
      <w:szCs w:val="24"/>
    </w:rPr>
  </w:style>
  <w:style w:type="character" w:customStyle="1" w:styleId="NormalnyWebZnak">
    <w:name w:val="Normalny (Web) Znak"/>
    <w:link w:val="NormalnyWeb"/>
    <w:uiPriority w:val="99"/>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6D2F4A"/>
    <w:rPr>
      <w:color w:val="808080"/>
    </w:rPr>
  </w:style>
  <w:style w:type="character" w:styleId="Hipercze">
    <w:name w:val="Hyperlink"/>
    <w:basedOn w:val="Domylnaczcionkaakapitu"/>
    <w:uiPriority w:val="99"/>
    <w:unhideWhenUsed/>
    <w:rsid w:val="006D2F4A"/>
    <w:rPr>
      <w:color w:val="0563C1" w:themeColor="hyperlink"/>
      <w:u w:val="single"/>
    </w:rPr>
  </w:style>
  <w:style w:type="paragraph" w:styleId="Tekstpodstawowy">
    <w:name w:val="Body Text"/>
    <w:basedOn w:val="Normalny"/>
    <w:link w:val="TekstpodstawowyZnak"/>
    <w:uiPriority w:val="99"/>
    <w:unhideWhenUsed/>
    <w:rsid w:val="006D2F4A"/>
    <w:pPr>
      <w:spacing w:after="120"/>
    </w:pPr>
  </w:style>
  <w:style w:type="character" w:customStyle="1" w:styleId="TekstpodstawowyZnak">
    <w:name w:val="Tekst podstawowy Znak"/>
    <w:basedOn w:val="Domylnaczcionkaakapitu"/>
    <w:link w:val="Tekstpodstawowy"/>
    <w:uiPriority w:val="99"/>
    <w:rsid w:val="006D2F4A"/>
    <w:rPr>
      <w:rFonts w:ascii="Times New Roman" w:eastAsia="Times New Roman" w:hAnsi="Times New Roman" w:cs="Times New Roman"/>
      <w:color w:val="000000"/>
      <w:sz w:val="24"/>
      <w:lang w:eastAsia="pl-PL"/>
    </w:rPr>
  </w:style>
  <w:style w:type="paragraph" w:styleId="Tekstpodstawowy2">
    <w:name w:val="Body Text 2"/>
    <w:basedOn w:val="Normalny"/>
    <w:link w:val="Tekstpodstawowy2Znak"/>
    <w:uiPriority w:val="99"/>
    <w:semiHidden/>
    <w:unhideWhenUsed/>
    <w:rsid w:val="006D2F4A"/>
    <w:pPr>
      <w:spacing w:after="120" w:line="480" w:lineRule="auto"/>
    </w:pPr>
  </w:style>
  <w:style w:type="character" w:customStyle="1" w:styleId="Tekstpodstawowy2Znak">
    <w:name w:val="Tekst podstawowy 2 Znak"/>
    <w:basedOn w:val="Domylnaczcionkaakapitu"/>
    <w:link w:val="Tekstpodstawowy2"/>
    <w:uiPriority w:val="99"/>
    <w:semiHidden/>
    <w:rsid w:val="006D2F4A"/>
    <w:rPr>
      <w:rFonts w:ascii="Times New Roman" w:eastAsia="Times New Roman" w:hAnsi="Times New Roman" w:cs="Times New Roman"/>
      <w:color w:val="000000"/>
      <w:sz w:val="24"/>
      <w:lang w:eastAsia="pl-PL"/>
    </w:rPr>
  </w:style>
  <w:style w:type="paragraph" w:customStyle="1" w:styleId="Tretekstu">
    <w:name w:val="Treść tekstu"/>
    <w:basedOn w:val="Normalny"/>
    <w:uiPriority w:val="99"/>
    <w:unhideWhenUsed/>
    <w:rsid w:val="006D2F4A"/>
    <w:pPr>
      <w:spacing w:after="120" w:line="240" w:lineRule="auto"/>
      <w:ind w:left="0" w:right="0" w:firstLine="0"/>
      <w:jc w:val="left"/>
    </w:pPr>
    <w:rPr>
      <w:color w:val="auto"/>
      <w:szCs w:val="24"/>
    </w:r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character" w:customStyle="1" w:styleId="StopkaZnak">
    <w:name w:val="Stopka Znak"/>
    <w:basedOn w:val="Domylnaczcionkaakapitu"/>
    <w:link w:val="Stopka"/>
    <w:uiPriority w:val="99"/>
    <w:rsid w:val="006D2F4A"/>
    <w:rPr>
      <w:rFonts w:ascii="Times New Roman" w:eastAsia="Times New Roman" w:hAnsi="Times New Roman" w:cs="Times New Roman"/>
      <w:sz w:val="20"/>
      <w:szCs w:val="20"/>
      <w:lang w:eastAsia="pl-PL"/>
    </w:rPr>
  </w:style>
  <w:style w:type="character" w:styleId="Numerstrony">
    <w:name w:val="page number"/>
    <w:basedOn w:val="Domylnaczcionkaakapitu"/>
    <w:rsid w:val="006D2F4A"/>
  </w:style>
  <w:style w:type="character" w:styleId="Odwoanieprzypisudolnego">
    <w:name w:val="footnote reference"/>
    <w:basedOn w:val="Domylnaczcionkaakapitu"/>
    <w:uiPriority w:val="99"/>
    <w:unhideWhenUsed/>
    <w:rsid w:val="006D2F4A"/>
    <w:rPr>
      <w:vertAlign w:val="superscript"/>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6D2F4A"/>
    <w:rPr>
      <w:rFonts w:ascii="Calibri" w:eastAsia="Calibri" w:hAnsi="Calibri" w:cs="Times New Roman"/>
      <w:sz w:val="20"/>
      <w:szCs w:val="20"/>
    </w:rPr>
  </w:style>
  <w:style w:type="character" w:styleId="UyteHipercze">
    <w:name w:val="FollowedHyperlink"/>
    <w:basedOn w:val="Domylnaczcionkaakapitu"/>
    <w:uiPriority w:val="99"/>
    <w:semiHidden/>
    <w:unhideWhenUsed/>
    <w:rsid w:val="006D2F4A"/>
    <w:rPr>
      <w:color w:val="954F72" w:themeColor="followedHyperlink"/>
      <w:u w:val="single"/>
    </w:rPr>
  </w:style>
  <w:style w:type="character" w:customStyle="1" w:styleId="Nagwek22">
    <w:name w:val="Nagłówek #2 (2)"/>
    <w:basedOn w:val="Domylnaczcionkaakapitu"/>
    <w:rsid w:val="006D2F4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6D2F4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6D2F4A"/>
    <w:pPr>
      <w:suppressLineNumbers/>
      <w:suppressAutoHyphen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rsid w:val="006D2F4A"/>
    <w:pPr>
      <w:widowControl w:val="0"/>
      <w:suppressAutoHyphens/>
      <w:autoSpaceDE w:val="0"/>
      <w:spacing w:after="0" w:line="240" w:lineRule="auto"/>
      <w:ind w:left="0" w:right="0" w:firstLine="0"/>
      <w:jc w:val="left"/>
    </w:pPr>
    <w:rPr>
      <w:rFonts w:eastAsia="Lucida Sans Unicode" w:cs="Mangal"/>
      <w:color w:val="auto"/>
      <w:kern w:val="1"/>
      <w:szCs w:val="24"/>
      <w:lang w:eastAsia="zh-CN" w:bidi="hi-IN"/>
    </w:rPr>
  </w:style>
  <w:style w:type="paragraph" w:styleId="Tekstdymka">
    <w:name w:val="Balloon Text"/>
    <w:basedOn w:val="Normalny"/>
    <w:link w:val="TekstdymkaZnak"/>
    <w:uiPriority w:val="99"/>
    <w:semiHidden/>
    <w:unhideWhenUsed/>
    <w:rsid w:val="006D2F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rsid w:val="006D2F4A"/>
    <w:rPr>
      <w:sz w:val="16"/>
      <w:szCs w:val="16"/>
    </w:rPr>
  </w:style>
  <w:style w:type="paragraph" w:styleId="Tekstkomentarza">
    <w:name w:val="annotation text"/>
    <w:basedOn w:val="Normalny"/>
    <w:link w:val="TekstkomentarzaZnak"/>
    <w:uiPriority w:val="99"/>
    <w:semiHidden/>
    <w:unhideWhenUsed/>
    <w:rsid w:val="006D2F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F4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D2F4A"/>
    <w:rPr>
      <w:b/>
      <w:bCs/>
    </w:rPr>
  </w:style>
  <w:style w:type="character" w:customStyle="1" w:styleId="TematkomentarzaZnak">
    <w:name w:val="Temat komentarza Znak"/>
    <w:basedOn w:val="TekstkomentarzaZnak"/>
    <w:link w:val="Tematkomentarza"/>
    <w:uiPriority w:val="99"/>
    <w:semiHidden/>
    <w:rsid w:val="006D2F4A"/>
    <w:rPr>
      <w:rFonts w:ascii="Times New Roman" w:eastAsia="Times New Roman" w:hAnsi="Times New Roman" w:cs="Times New Roman"/>
      <w:b/>
      <w:bCs/>
      <w:color w:val="000000"/>
      <w:sz w:val="20"/>
      <w:szCs w:val="20"/>
      <w:lang w:eastAsia="pl-PL"/>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2F4A"/>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6D2F4A"/>
    <w:rPr>
      <w:vertAlign w:val="superscript"/>
    </w:rPr>
  </w:style>
  <w:style w:type="character" w:customStyle="1" w:styleId="Teksttreci2">
    <w:name w:val="Tekst treści (2)"/>
    <w:basedOn w:val="Domylnaczcionkaakapitu"/>
    <w:rsid w:val="006D2F4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
    <w:basedOn w:val="Domylnaczcionkaakapitu"/>
    <w:rsid w:val="006D2F4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Domylnaczcionkaakapitu"/>
    <w:rsid w:val="006D2F4A"/>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5">
    <w:name w:val="Tekst treści (5)"/>
    <w:basedOn w:val="Domylnaczcionkaakapitu"/>
    <w:rsid w:val="006D2F4A"/>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Domylnaczcionkaakapitu"/>
    <w:rsid w:val="006D2F4A"/>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AkapitzlistZnak">
    <w:name w:val="Akapit z listą Znak"/>
    <w:aliases w:val="wypunktowanie Znak,Wypunktowanie Znak,L1 Znak,Numerowanie Znak,2 heading Znak,A_wyliczenie Znak,K-P_odwolanie Znak,Akapit z listą5 Znak,maz_wyliczenie Znak,opis dzialania Znak"/>
    <w:link w:val="Akapitzlist"/>
    <w:uiPriority w:val="34"/>
    <w:qFormat/>
    <w:locked/>
    <w:rsid w:val="006D2F4A"/>
    <w:rPr>
      <w:rFonts w:ascii="Times New Roman" w:eastAsia="Times New Roman" w:hAnsi="Times New Roman" w:cs="Times New Roman"/>
      <w:sz w:val="20"/>
      <w:szCs w:val="20"/>
      <w:lang w:eastAsia="pl-PL"/>
    </w:rPr>
  </w:style>
  <w:style w:type="paragraph" w:customStyle="1" w:styleId="Tekstpodstawowywcity">
    <w:name w:val="Tekst podstawowy wci?ty"/>
    <w:basedOn w:val="Normalny"/>
    <w:rsid w:val="006D2F4A"/>
    <w:pPr>
      <w:widowControl w:val="0"/>
      <w:spacing w:after="0" w:line="240" w:lineRule="auto"/>
      <w:ind w:left="0" w:right="51" w:firstLine="0"/>
    </w:pPr>
    <w:rPr>
      <w:color w:val="auto"/>
      <w:szCs w:val="20"/>
    </w:rPr>
  </w:style>
  <w:style w:type="numbering" w:customStyle="1" w:styleId="WW8Num28">
    <w:name w:val="WW8Num28"/>
    <w:basedOn w:val="Bezlisty"/>
    <w:rsid w:val="006D2F4A"/>
    <w:pPr>
      <w:numPr>
        <w:numId w:val="2"/>
      </w:numPr>
    </w:pPr>
  </w:style>
  <w:style w:type="paragraph" w:customStyle="1" w:styleId="Standard">
    <w:name w:val="Standard"/>
    <w:rsid w:val="006D2F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basedOn w:val="Standard"/>
    <w:rsid w:val="006D2F4A"/>
    <w:pPr>
      <w:autoSpaceDE w:val="0"/>
    </w:pPr>
    <w:rPr>
      <w:rFonts w:ascii="Arial, Arial" w:eastAsia="Arial, Arial" w:hAnsi="Arial, Arial" w:cs="Arial, Arial"/>
      <w:color w:val="000000"/>
    </w:rPr>
  </w:style>
  <w:style w:type="character" w:styleId="Pogrubienie">
    <w:name w:val="Strong"/>
    <w:basedOn w:val="Domylnaczcionkaakapitu"/>
    <w:qFormat/>
    <w:rsid w:val="006D2F4A"/>
    <w:rPr>
      <w:b/>
      <w:bCs/>
    </w:rPr>
  </w:style>
  <w:style w:type="paragraph" w:customStyle="1" w:styleId="Textbody">
    <w:name w:val="Text body"/>
    <w:basedOn w:val="Normalny"/>
    <w:rsid w:val="006D2F4A"/>
    <w:pPr>
      <w:widowControl w:val="0"/>
      <w:suppressAutoHyphens/>
      <w:autoSpaceDN w:val="0"/>
      <w:spacing w:after="120" w:line="240" w:lineRule="auto"/>
      <w:ind w:left="0" w:right="0" w:firstLine="0"/>
      <w:jc w:val="left"/>
      <w:textAlignment w:val="baseline"/>
    </w:pPr>
    <w:rPr>
      <w:rFonts w:eastAsia="Andale Sans UI" w:cs="Tahoma"/>
      <w:color w:val="auto"/>
      <w:kern w:val="3"/>
      <w:sz w:val="22"/>
      <w:szCs w:val="24"/>
      <w:lang w:val="de-DE" w:eastAsia="ja-JP" w:bidi="fa-IR"/>
    </w:rPr>
  </w:style>
  <w:style w:type="paragraph" w:customStyle="1" w:styleId="TableContents">
    <w:name w:val="Table Contents"/>
    <w:basedOn w:val="Textbody"/>
    <w:rsid w:val="00581357"/>
    <w:pPr>
      <w:suppressLineNumbers/>
    </w:pPr>
    <w:rPr>
      <w:rFonts w:eastAsia="SimSun" w:cs="Mangal"/>
      <w:sz w:val="24"/>
      <w:lang w:val="pl-PL" w:eastAsia="zh-CN" w:bidi="hi-IN"/>
    </w:rPr>
  </w:style>
  <w:style w:type="paragraph" w:styleId="Bezodstpw">
    <w:name w:val="No Spacing"/>
    <w:rsid w:val="00581357"/>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61">
    <w:name w:val="WWNum61"/>
    <w:basedOn w:val="Bezlisty"/>
    <w:rsid w:val="003F2789"/>
    <w:pPr>
      <w:numPr>
        <w:numId w:val="3"/>
      </w:numPr>
    </w:pPr>
  </w:style>
  <w:style w:type="numbering" w:customStyle="1" w:styleId="WWNum62">
    <w:name w:val="WWNum62"/>
    <w:basedOn w:val="Bezlisty"/>
    <w:rsid w:val="003F2789"/>
    <w:pPr>
      <w:numPr>
        <w:numId w:val="4"/>
      </w:numPr>
    </w:pPr>
  </w:style>
  <w:style w:type="numbering" w:customStyle="1" w:styleId="WWNum63">
    <w:name w:val="WWNum63"/>
    <w:basedOn w:val="Bezlisty"/>
    <w:rsid w:val="003F2789"/>
    <w:pPr>
      <w:numPr>
        <w:numId w:val="5"/>
      </w:numPr>
    </w:pPr>
  </w:style>
  <w:style w:type="numbering" w:customStyle="1" w:styleId="WWNum84">
    <w:name w:val="WWNum84"/>
    <w:basedOn w:val="Bezlisty"/>
    <w:rsid w:val="003F2789"/>
    <w:pPr>
      <w:numPr>
        <w:numId w:val="6"/>
      </w:numPr>
    </w:pPr>
  </w:style>
  <w:style w:type="numbering" w:customStyle="1" w:styleId="WWNum64">
    <w:name w:val="WWNum64"/>
    <w:basedOn w:val="Bezlisty"/>
    <w:rsid w:val="003F2789"/>
    <w:pPr>
      <w:numPr>
        <w:numId w:val="7"/>
      </w:numPr>
    </w:pPr>
  </w:style>
  <w:style w:type="paragraph" w:customStyle="1" w:styleId="Normalny1">
    <w:name w:val="Normalny1"/>
    <w:rsid w:val="00194C4D"/>
    <w:pPr>
      <w:widowControl w:val="0"/>
      <w:suppressAutoHyphens/>
      <w:autoSpaceDN w:val="0"/>
      <w:spacing w:after="0" w:line="100" w:lineRule="atLeast"/>
      <w:textAlignment w:val="baseline"/>
    </w:pPr>
    <w:rPr>
      <w:rFonts w:ascii="Times New Roman" w:eastAsia="SimSun, 宋体" w:hAnsi="Times New Roman" w:cs="Mangal"/>
      <w:kern w:val="3"/>
      <w:sz w:val="24"/>
      <w:szCs w:val="24"/>
      <w:lang w:eastAsia="zh-CN" w:bidi="hi-IN"/>
    </w:rPr>
  </w:style>
  <w:style w:type="paragraph" w:customStyle="1" w:styleId="PreformattedText">
    <w:name w:val="Preformatted Text"/>
    <w:basedOn w:val="Standard"/>
    <w:rsid w:val="00194C4D"/>
    <w:rPr>
      <w:rFonts w:eastAsia="Times New Roman" w:cs="Times New Roman"/>
      <w:sz w:val="20"/>
      <w:szCs w:val="20"/>
      <w:lang w:val="pl-PL" w:eastAsia="zh-CN" w:bidi="hi-IN"/>
    </w:rPr>
  </w:style>
  <w:style w:type="character" w:customStyle="1" w:styleId="Domylnaczcionkaakapitu1">
    <w:name w:val="Domyślna czcionka akapitu1"/>
    <w:rsid w:val="00194C4D"/>
  </w:style>
  <w:style w:type="numbering" w:customStyle="1" w:styleId="WW8Num3">
    <w:name w:val="WW8Num3"/>
    <w:basedOn w:val="Bezlisty"/>
    <w:rsid w:val="00194C4D"/>
    <w:pPr>
      <w:numPr>
        <w:numId w:val="8"/>
      </w:numPr>
    </w:pPr>
  </w:style>
  <w:style w:type="numbering" w:customStyle="1" w:styleId="WW8Num14">
    <w:name w:val="WW8Num14"/>
    <w:basedOn w:val="Bezlisty"/>
    <w:rsid w:val="00194C4D"/>
    <w:pPr>
      <w:numPr>
        <w:numId w:val="9"/>
      </w:numPr>
    </w:pPr>
  </w:style>
  <w:style w:type="numbering" w:customStyle="1" w:styleId="WW8Num4">
    <w:name w:val="WW8Num4"/>
    <w:basedOn w:val="Bezlisty"/>
    <w:rsid w:val="00194C4D"/>
    <w:pPr>
      <w:numPr>
        <w:numId w:val="10"/>
      </w:numPr>
    </w:pPr>
  </w:style>
  <w:style w:type="numbering" w:customStyle="1" w:styleId="WW8Num5">
    <w:name w:val="WW8Num5"/>
    <w:basedOn w:val="Bezlisty"/>
    <w:rsid w:val="00194C4D"/>
    <w:pPr>
      <w:numPr>
        <w:numId w:val="11"/>
      </w:numPr>
    </w:pPr>
  </w:style>
  <w:style w:type="numbering" w:customStyle="1" w:styleId="WW8Num6">
    <w:name w:val="WW8Num6"/>
    <w:basedOn w:val="Bezlisty"/>
    <w:rsid w:val="00194C4D"/>
    <w:pPr>
      <w:numPr>
        <w:numId w:val="12"/>
      </w:numPr>
    </w:pPr>
  </w:style>
  <w:style w:type="numbering" w:customStyle="1" w:styleId="WW8Num13">
    <w:name w:val="WW8Num13"/>
    <w:basedOn w:val="Bezlisty"/>
    <w:rsid w:val="00194C4D"/>
    <w:pPr>
      <w:numPr>
        <w:numId w:val="13"/>
      </w:numPr>
    </w:pPr>
  </w:style>
  <w:style w:type="numbering" w:customStyle="1" w:styleId="WW8Num7">
    <w:name w:val="WW8Num7"/>
    <w:basedOn w:val="Bezlisty"/>
    <w:rsid w:val="00194C4D"/>
    <w:pPr>
      <w:numPr>
        <w:numId w:val="14"/>
      </w:numPr>
    </w:pPr>
  </w:style>
  <w:style w:type="numbering" w:customStyle="1" w:styleId="WW8Num8">
    <w:name w:val="WW8Num8"/>
    <w:basedOn w:val="Bezlisty"/>
    <w:rsid w:val="00194C4D"/>
    <w:pPr>
      <w:numPr>
        <w:numId w:val="15"/>
      </w:numPr>
    </w:pPr>
  </w:style>
  <w:style w:type="numbering" w:customStyle="1" w:styleId="WW8Num9">
    <w:name w:val="WW8Num9"/>
    <w:basedOn w:val="Bezlisty"/>
    <w:rsid w:val="00194C4D"/>
    <w:pPr>
      <w:numPr>
        <w:numId w:val="16"/>
      </w:numPr>
    </w:pPr>
  </w:style>
  <w:style w:type="numbering" w:customStyle="1" w:styleId="WW8Num10">
    <w:name w:val="WW8Num10"/>
    <w:basedOn w:val="Bezlisty"/>
    <w:rsid w:val="00194C4D"/>
    <w:pPr>
      <w:numPr>
        <w:numId w:val="17"/>
      </w:numPr>
    </w:pPr>
  </w:style>
  <w:style w:type="paragraph" w:customStyle="1" w:styleId="Domynie">
    <w:name w:val="Domy徑nie"/>
    <w:rsid w:val="00A571CE"/>
    <w:pPr>
      <w:widowControl w:val="0"/>
      <w:autoSpaceDE w:val="0"/>
      <w:autoSpaceDN w:val="0"/>
      <w:spacing w:after="0" w:line="240" w:lineRule="auto"/>
    </w:pPr>
    <w:rPr>
      <w:rFonts w:ascii="Times New Roman" w:eastAsia="Times New Roman" w:hAnsi="Times New Roman" w:cs="Times New Roman"/>
      <w:kern w:val="3"/>
      <w:sz w:val="24"/>
      <w:szCs w:val="24"/>
      <w:lang w:eastAsia="pl-PL"/>
    </w:rPr>
  </w:style>
  <w:style w:type="paragraph" w:customStyle="1" w:styleId="tyt">
    <w:name w:val="tyt"/>
    <w:basedOn w:val="Standard"/>
    <w:rsid w:val="004D0ADB"/>
    <w:pPr>
      <w:keepNext/>
      <w:snapToGrid w:val="0"/>
      <w:spacing w:before="60" w:after="60"/>
      <w:jc w:val="center"/>
    </w:pPr>
    <w:rPr>
      <w:rFonts w:eastAsia="Lucida Sans Unicode"/>
      <w:b/>
      <w:bCs/>
      <w:szCs w:val="20"/>
      <w:lang w:val="pl-PL" w:eastAsia="pl-PL" w:bidi="ar-SA"/>
    </w:rPr>
  </w:style>
  <w:style w:type="paragraph" w:customStyle="1" w:styleId="Textbodyindent">
    <w:name w:val="Text body indent"/>
    <w:basedOn w:val="Standard"/>
    <w:rsid w:val="004D0ADB"/>
    <w:pPr>
      <w:widowControl/>
      <w:snapToGrid w:val="0"/>
      <w:ind w:left="360"/>
      <w:jc w:val="both"/>
    </w:pPr>
    <w:rPr>
      <w:rFonts w:eastAsia="Times New Roman" w:cs="Times New Roman"/>
      <w:kern w:val="0"/>
      <w:sz w:val="22"/>
      <w:szCs w:val="22"/>
      <w:lang w:val="pl-PL" w:eastAsia="pl-PL" w:bidi="ar-SA"/>
    </w:rPr>
  </w:style>
  <w:style w:type="paragraph" w:customStyle="1" w:styleId="Heading10">
    <w:name w:val="Heading 10"/>
    <w:basedOn w:val="Nagwek"/>
    <w:next w:val="Textbody"/>
    <w:rsid w:val="004D0ADB"/>
    <w:pPr>
      <w:suppressAutoHyphens/>
      <w:autoSpaceDN w:val="0"/>
      <w:ind w:left="0" w:right="0" w:firstLine="0"/>
      <w:jc w:val="left"/>
      <w:textAlignment w:val="baseline"/>
    </w:pPr>
    <w:rPr>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0675">
      <w:bodyDiv w:val="1"/>
      <w:marLeft w:val="0"/>
      <w:marRight w:val="0"/>
      <w:marTop w:val="0"/>
      <w:marBottom w:val="0"/>
      <w:divBdr>
        <w:top w:val="none" w:sz="0" w:space="0" w:color="auto"/>
        <w:left w:val="none" w:sz="0" w:space="0" w:color="auto"/>
        <w:bottom w:val="none" w:sz="0" w:space="0" w:color="auto"/>
        <w:right w:val="none" w:sz="0" w:space="0" w:color="auto"/>
      </w:divBdr>
    </w:div>
    <w:div w:id="252323933">
      <w:bodyDiv w:val="1"/>
      <w:marLeft w:val="0"/>
      <w:marRight w:val="0"/>
      <w:marTop w:val="0"/>
      <w:marBottom w:val="0"/>
      <w:divBdr>
        <w:top w:val="none" w:sz="0" w:space="0" w:color="auto"/>
        <w:left w:val="none" w:sz="0" w:space="0" w:color="auto"/>
        <w:bottom w:val="none" w:sz="0" w:space="0" w:color="auto"/>
        <w:right w:val="none" w:sz="0" w:space="0" w:color="auto"/>
      </w:divBdr>
    </w:div>
    <w:div w:id="939720909">
      <w:bodyDiv w:val="1"/>
      <w:marLeft w:val="0"/>
      <w:marRight w:val="0"/>
      <w:marTop w:val="0"/>
      <w:marBottom w:val="0"/>
      <w:divBdr>
        <w:top w:val="none" w:sz="0" w:space="0" w:color="auto"/>
        <w:left w:val="none" w:sz="0" w:space="0" w:color="auto"/>
        <w:bottom w:val="none" w:sz="0" w:space="0" w:color="auto"/>
        <w:right w:val="none" w:sz="0" w:space="0" w:color="auto"/>
      </w:divBdr>
    </w:div>
    <w:div w:id="1034698299">
      <w:bodyDiv w:val="1"/>
      <w:marLeft w:val="0"/>
      <w:marRight w:val="0"/>
      <w:marTop w:val="0"/>
      <w:marBottom w:val="0"/>
      <w:divBdr>
        <w:top w:val="none" w:sz="0" w:space="0" w:color="auto"/>
        <w:left w:val="none" w:sz="0" w:space="0" w:color="auto"/>
        <w:bottom w:val="none" w:sz="0" w:space="0" w:color="auto"/>
        <w:right w:val="none" w:sz="0" w:space="0" w:color="auto"/>
      </w:divBdr>
    </w:div>
    <w:div w:id="1130979568">
      <w:bodyDiv w:val="1"/>
      <w:marLeft w:val="0"/>
      <w:marRight w:val="0"/>
      <w:marTop w:val="0"/>
      <w:marBottom w:val="0"/>
      <w:divBdr>
        <w:top w:val="none" w:sz="0" w:space="0" w:color="auto"/>
        <w:left w:val="none" w:sz="0" w:space="0" w:color="auto"/>
        <w:bottom w:val="none" w:sz="0" w:space="0" w:color="auto"/>
        <w:right w:val="none" w:sz="0" w:space="0" w:color="auto"/>
      </w:divBdr>
    </w:div>
    <w:div w:id="1311667898">
      <w:bodyDiv w:val="1"/>
      <w:marLeft w:val="0"/>
      <w:marRight w:val="0"/>
      <w:marTop w:val="0"/>
      <w:marBottom w:val="0"/>
      <w:divBdr>
        <w:top w:val="none" w:sz="0" w:space="0" w:color="auto"/>
        <w:left w:val="none" w:sz="0" w:space="0" w:color="auto"/>
        <w:bottom w:val="none" w:sz="0" w:space="0" w:color="auto"/>
        <w:right w:val="none" w:sz="0" w:space="0" w:color="auto"/>
      </w:divBdr>
      <w:divsChild>
        <w:div w:id="79959154">
          <w:marLeft w:val="0"/>
          <w:marRight w:val="0"/>
          <w:marTop w:val="0"/>
          <w:marBottom w:val="0"/>
          <w:divBdr>
            <w:top w:val="none" w:sz="0" w:space="0" w:color="auto"/>
            <w:left w:val="none" w:sz="0" w:space="0" w:color="auto"/>
            <w:bottom w:val="single" w:sz="6" w:space="0" w:color="E0E0E0"/>
            <w:right w:val="none" w:sz="0" w:space="0" w:color="auto"/>
          </w:divBdr>
          <w:divsChild>
            <w:div w:id="504514121">
              <w:marLeft w:val="0"/>
              <w:marRight w:val="0"/>
              <w:marTop w:val="0"/>
              <w:marBottom w:val="0"/>
              <w:divBdr>
                <w:top w:val="none" w:sz="0" w:space="0" w:color="auto"/>
                <w:left w:val="none" w:sz="0" w:space="0" w:color="auto"/>
                <w:bottom w:val="none" w:sz="0" w:space="0" w:color="auto"/>
                <w:right w:val="none" w:sz="0" w:space="0" w:color="auto"/>
              </w:divBdr>
              <w:divsChild>
                <w:div w:id="681668179">
                  <w:marLeft w:val="-225"/>
                  <w:marRight w:val="-225"/>
                  <w:marTop w:val="0"/>
                  <w:marBottom w:val="0"/>
                  <w:divBdr>
                    <w:top w:val="none" w:sz="0" w:space="0" w:color="auto"/>
                    <w:left w:val="none" w:sz="0" w:space="0" w:color="auto"/>
                    <w:bottom w:val="none" w:sz="0" w:space="0" w:color="auto"/>
                    <w:right w:val="none" w:sz="0" w:space="0" w:color="auto"/>
                  </w:divBdr>
                  <w:divsChild>
                    <w:div w:id="152065014">
                      <w:marLeft w:val="0"/>
                      <w:marRight w:val="0"/>
                      <w:marTop w:val="0"/>
                      <w:marBottom w:val="0"/>
                      <w:divBdr>
                        <w:top w:val="none" w:sz="0" w:space="0" w:color="auto"/>
                        <w:left w:val="none" w:sz="0" w:space="0" w:color="auto"/>
                        <w:bottom w:val="none" w:sz="0" w:space="0" w:color="auto"/>
                        <w:right w:val="none" w:sz="0" w:space="0" w:color="auto"/>
                      </w:divBdr>
                    </w:div>
                    <w:div w:id="821889284">
                      <w:marLeft w:val="0"/>
                      <w:marRight w:val="0"/>
                      <w:marTop w:val="0"/>
                      <w:marBottom w:val="0"/>
                      <w:divBdr>
                        <w:top w:val="none" w:sz="0" w:space="0" w:color="auto"/>
                        <w:left w:val="none" w:sz="0" w:space="0" w:color="auto"/>
                        <w:bottom w:val="none" w:sz="0" w:space="0" w:color="auto"/>
                        <w:right w:val="none" w:sz="0" w:space="0" w:color="auto"/>
                      </w:divBdr>
                    </w:div>
                    <w:div w:id="114064047">
                      <w:marLeft w:val="0"/>
                      <w:marRight w:val="0"/>
                      <w:marTop w:val="0"/>
                      <w:marBottom w:val="0"/>
                      <w:divBdr>
                        <w:top w:val="none" w:sz="0" w:space="0" w:color="auto"/>
                        <w:left w:val="none" w:sz="0" w:space="0" w:color="auto"/>
                        <w:bottom w:val="none" w:sz="0" w:space="0" w:color="auto"/>
                        <w:right w:val="none" w:sz="0" w:space="0" w:color="auto"/>
                      </w:divBdr>
                      <w:divsChild>
                        <w:div w:id="20121052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82230">
      <w:bodyDiv w:val="1"/>
      <w:marLeft w:val="0"/>
      <w:marRight w:val="0"/>
      <w:marTop w:val="0"/>
      <w:marBottom w:val="0"/>
      <w:divBdr>
        <w:top w:val="none" w:sz="0" w:space="0" w:color="auto"/>
        <w:left w:val="none" w:sz="0" w:space="0" w:color="auto"/>
        <w:bottom w:val="none" w:sz="0" w:space="0" w:color="auto"/>
        <w:right w:val="none" w:sz="0" w:space="0" w:color="auto"/>
      </w:divBdr>
      <w:divsChild>
        <w:div w:id="1774132112">
          <w:marLeft w:val="0"/>
          <w:marRight w:val="0"/>
          <w:marTop w:val="0"/>
          <w:marBottom w:val="0"/>
          <w:divBdr>
            <w:top w:val="none" w:sz="0" w:space="0" w:color="auto"/>
            <w:left w:val="none" w:sz="0" w:space="0" w:color="auto"/>
            <w:bottom w:val="single" w:sz="6" w:space="0" w:color="E0E0E0"/>
            <w:right w:val="none" w:sz="0" w:space="0" w:color="auto"/>
          </w:divBdr>
          <w:divsChild>
            <w:div w:id="673610837">
              <w:marLeft w:val="0"/>
              <w:marRight w:val="0"/>
              <w:marTop w:val="0"/>
              <w:marBottom w:val="0"/>
              <w:divBdr>
                <w:top w:val="none" w:sz="0" w:space="0" w:color="auto"/>
                <w:left w:val="none" w:sz="0" w:space="0" w:color="auto"/>
                <w:bottom w:val="none" w:sz="0" w:space="0" w:color="auto"/>
                <w:right w:val="none" w:sz="0" w:space="0" w:color="auto"/>
              </w:divBdr>
              <w:divsChild>
                <w:div w:id="2065174827">
                  <w:marLeft w:val="-225"/>
                  <w:marRight w:val="-225"/>
                  <w:marTop w:val="0"/>
                  <w:marBottom w:val="0"/>
                  <w:divBdr>
                    <w:top w:val="none" w:sz="0" w:space="0" w:color="auto"/>
                    <w:left w:val="none" w:sz="0" w:space="0" w:color="auto"/>
                    <w:bottom w:val="none" w:sz="0" w:space="0" w:color="auto"/>
                    <w:right w:val="none" w:sz="0" w:space="0" w:color="auto"/>
                  </w:divBdr>
                  <w:divsChild>
                    <w:div w:id="1727794837">
                      <w:marLeft w:val="0"/>
                      <w:marRight w:val="0"/>
                      <w:marTop w:val="0"/>
                      <w:marBottom w:val="0"/>
                      <w:divBdr>
                        <w:top w:val="none" w:sz="0" w:space="0" w:color="auto"/>
                        <w:left w:val="none" w:sz="0" w:space="0" w:color="auto"/>
                        <w:bottom w:val="none" w:sz="0" w:space="0" w:color="auto"/>
                        <w:right w:val="none" w:sz="0" w:space="0" w:color="auto"/>
                      </w:divBdr>
                    </w:div>
                    <w:div w:id="2078503966">
                      <w:marLeft w:val="0"/>
                      <w:marRight w:val="0"/>
                      <w:marTop w:val="0"/>
                      <w:marBottom w:val="0"/>
                      <w:divBdr>
                        <w:top w:val="none" w:sz="0" w:space="0" w:color="auto"/>
                        <w:left w:val="none" w:sz="0" w:space="0" w:color="auto"/>
                        <w:bottom w:val="none" w:sz="0" w:space="0" w:color="auto"/>
                        <w:right w:val="none" w:sz="0" w:space="0" w:color="auto"/>
                      </w:divBdr>
                    </w:div>
                    <w:div w:id="1161963809">
                      <w:marLeft w:val="0"/>
                      <w:marRight w:val="0"/>
                      <w:marTop w:val="0"/>
                      <w:marBottom w:val="0"/>
                      <w:divBdr>
                        <w:top w:val="none" w:sz="0" w:space="0" w:color="auto"/>
                        <w:left w:val="none" w:sz="0" w:space="0" w:color="auto"/>
                        <w:bottom w:val="none" w:sz="0" w:space="0" w:color="auto"/>
                        <w:right w:val="none" w:sz="0" w:space="0" w:color="auto"/>
                      </w:divBdr>
                      <w:divsChild>
                        <w:div w:id="1539390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30316805">
          <w:marLeft w:val="0"/>
          <w:marRight w:val="0"/>
          <w:marTop w:val="0"/>
          <w:marBottom w:val="0"/>
          <w:divBdr>
            <w:top w:val="none" w:sz="0" w:space="0" w:color="auto"/>
            <w:left w:val="none" w:sz="0" w:space="0" w:color="auto"/>
            <w:bottom w:val="single" w:sz="6" w:space="0" w:color="E0E0E0"/>
            <w:right w:val="none" w:sz="0" w:space="0" w:color="auto"/>
          </w:divBdr>
          <w:divsChild>
            <w:div w:id="158473782">
              <w:marLeft w:val="0"/>
              <w:marRight w:val="0"/>
              <w:marTop w:val="0"/>
              <w:marBottom w:val="0"/>
              <w:divBdr>
                <w:top w:val="none" w:sz="0" w:space="0" w:color="auto"/>
                <w:left w:val="none" w:sz="0" w:space="0" w:color="auto"/>
                <w:bottom w:val="none" w:sz="0" w:space="0" w:color="auto"/>
                <w:right w:val="none" w:sz="0" w:space="0" w:color="auto"/>
              </w:divBdr>
              <w:divsChild>
                <w:div w:id="526601495">
                  <w:marLeft w:val="-225"/>
                  <w:marRight w:val="-225"/>
                  <w:marTop w:val="0"/>
                  <w:marBottom w:val="0"/>
                  <w:divBdr>
                    <w:top w:val="none" w:sz="0" w:space="0" w:color="auto"/>
                    <w:left w:val="none" w:sz="0" w:space="0" w:color="auto"/>
                    <w:bottom w:val="none" w:sz="0" w:space="0" w:color="auto"/>
                    <w:right w:val="none" w:sz="0" w:space="0" w:color="auto"/>
                  </w:divBdr>
                  <w:divsChild>
                    <w:div w:id="1871334143">
                      <w:marLeft w:val="0"/>
                      <w:marRight w:val="0"/>
                      <w:marTop w:val="0"/>
                      <w:marBottom w:val="0"/>
                      <w:divBdr>
                        <w:top w:val="none" w:sz="0" w:space="0" w:color="auto"/>
                        <w:left w:val="none" w:sz="0" w:space="0" w:color="auto"/>
                        <w:bottom w:val="none" w:sz="0" w:space="0" w:color="auto"/>
                        <w:right w:val="none" w:sz="0" w:space="0" w:color="auto"/>
                      </w:divBdr>
                    </w:div>
                    <w:div w:id="315769118">
                      <w:marLeft w:val="0"/>
                      <w:marRight w:val="0"/>
                      <w:marTop w:val="0"/>
                      <w:marBottom w:val="0"/>
                      <w:divBdr>
                        <w:top w:val="none" w:sz="0" w:space="0" w:color="auto"/>
                        <w:left w:val="none" w:sz="0" w:space="0" w:color="auto"/>
                        <w:bottom w:val="none" w:sz="0" w:space="0" w:color="auto"/>
                        <w:right w:val="none" w:sz="0" w:space="0" w:color="auto"/>
                      </w:divBdr>
                    </w:div>
                    <w:div w:id="1552304074">
                      <w:marLeft w:val="0"/>
                      <w:marRight w:val="0"/>
                      <w:marTop w:val="0"/>
                      <w:marBottom w:val="0"/>
                      <w:divBdr>
                        <w:top w:val="none" w:sz="0" w:space="0" w:color="auto"/>
                        <w:left w:val="none" w:sz="0" w:space="0" w:color="auto"/>
                        <w:bottom w:val="none" w:sz="0" w:space="0" w:color="auto"/>
                        <w:right w:val="none" w:sz="0" w:space="0" w:color="auto"/>
                      </w:divBdr>
                      <w:divsChild>
                        <w:div w:id="952398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2294429">
          <w:marLeft w:val="0"/>
          <w:marRight w:val="0"/>
          <w:marTop w:val="0"/>
          <w:marBottom w:val="0"/>
          <w:divBdr>
            <w:top w:val="none" w:sz="0" w:space="0" w:color="auto"/>
            <w:left w:val="none" w:sz="0" w:space="0" w:color="auto"/>
            <w:bottom w:val="single" w:sz="6" w:space="0" w:color="E0E0E0"/>
            <w:right w:val="none" w:sz="0" w:space="0" w:color="auto"/>
          </w:divBdr>
          <w:divsChild>
            <w:div w:id="14305231">
              <w:marLeft w:val="0"/>
              <w:marRight w:val="0"/>
              <w:marTop w:val="0"/>
              <w:marBottom w:val="0"/>
              <w:divBdr>
                <w:top w:val="none" w:sz="0" w:space="0" w:color="auto"/>
                <w:left w:val="none" w:sz="0" w:space="0" w:color="auto"/>
                <w:bottom w:val="none" w:sz="0" w:space="0" w:color="auto"/>
                <w:right w:val="none" w:sz="0" w:space="0" w:color="auto"/>
              </w:divBdr>
              <w:divsChild>
                <w:div w:id="1592205054">
                  <w:marLeft w:val="-225"/>
                  <w:marRight w:val="-225"/>
                  <w:marTop w:val="0"/>
                  <w:marBottom w:val="0"/>
                  <w:divBdr>
                    <w:top w:val="none" w:sz="0" w:space="0" w:color="auto"/>
                    <w:left w:val="none" w:sz="0" w:space="0" w:color="auto"/>
                    <w:bottom w:val="none" w:sz="0" w:space="0" w:color="auto"/>
                    <w:right w:val="none" w:sz="0" w:space="0" w:color="auto"/>
                  </w:divBdr>
                  <w:divsChild>
                    <w:div w:id="1054500458">
                      <w:marLeft w:val="0"/>
                      <w:marRight w:val="0"/>
                      <w:marTop w:val="0"/>
                      <w:marBottom w:val="0"/>
                      <w:divBdr>
                        <w:top w:val="none" w:sz="0" w:space="0" w:color="auto"/>
                        <w:left w:val="none" w:sz="0" w:space="0" w:color="auto"/>
                        <w:bottom w:val="none" w:sz="0" w:space="0" w:color="auto"/>
                        <w:right w:val="none" w:sz="0" w:space="0" w:color="auto"/>
                      </w:divBdr>
                    </w:div>
                    <w:div w:id="73357679">
                      <w:marLeft w:val="0"/>
                      <w:marRight w:val="0"/>
                      <w:marTop w:val="0"/>
                      <w:marBottom w:val="0"/>
                      <w:divBdr>
                        <w:top w:val="none" w:sz="0" w:space="0" w:color="auto"/>
                        <w:left w:val="none" w:sz="0" w:space="0" w:color="auto"/>
                        <w:bottom w:val="none" w:sz="0" w:space="0" w:color="auto"/>
                        <w:right w:val="none" w:sz="0" w:space="0" w:color="auto"/>
                      </w:divBdr>
                    </w:div>
                    <w:div w:id="1513955559">
                      <w:marLeft w:val="0"/>
                      <w:marRight w:val="0"/>
                      <w:marTop w:val="0"/>
                      <w:marBottom w:val="0"/>
                      <w:divBdr>
                        <w:top w:val="none" w:sz="0" w:space="0" w:color="auto"/>
                        <w:left w:val="none" w:sz="0" w:space="0" w:color="auto"/>
                        <w:bottom w:val="none" w:sz="0" w:space="0" w:color="auto"/>
                        <w:right w:val="none" w:sz="0" w:space="0" w:color="auto"/>
                      </w:divBdr>
                      <w:divsChild>
                        <w:div w:id="696083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po@lyski.p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gzosiplyski@poczta.onet.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osiplyski@poczta.onet.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gzosiplyski@poczta.onet.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jo.lyski.bip.gmina.pl/index.php?id=880"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7EB9-086E-40D5-A0CB-F18F6D3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4092</Words>
  <Characters>24552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Golasik</cp:lastModifiedBy>
  <cp:revision>16</cp:revision>
  <cp:lastPrinted>2023-01-19T08:58:00Z</cp:lastPrinted>
  <dcterms:created xsi:type="dcterms:W3CDTF">2023-01-16T12:10:00Z</dcterms:created>
  <dcterms:modified xsi:type="dcterms:W3CDTF">2023-01-20T07:59:00Z</dcterms:modified>
</cp:coreProperties>
</file>